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F81" w:rsidRPr="00A12D5C" w:rsidRDefault="009B6D8E" w:rsidP="00A12D5C">
      <w:pPr>
        <w:spacing w:line="360" w:lineRule="auto"/>
      </w:pPr>
      <w:r>
        <w:rPr>
          <w:noProof/>
        </w:rPr>
        <w:drawing>
          <wp:inline distT="0" distB="0" distL="0" distR="0">
            <wp:extent cx="6724650" cy="9257739"/>
            <wp:effectExtent l="0" t="0" r="0" b="0"/>
            <wp:docPr id="1" name="Рисунок 1" descr="F:\скан2\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2\2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1241" cy="9266813"/>
                    </a:xfrm>
                    <a:prstGeom prst="rect">
                      <a:avLst/>
                    </a:prstGeom>
                    <a:noFill/>
                    <a:ln>
                      <a:noFill/>
                    </a:ln>
                  </pic:spPr>
                </pic:pic>
              </a:graphicData>
            </a:graphic>
          </wp:inline>
        </w:drawing>
      </w:r>
    </w:p>
    <w:p w:rsidR="00A12D5C" w:rsidRPr="00A12D5C" w:rsidRDefault="00A12D5C" w:rsidP="009B6D8E">
      <w:pPr>
        <w:pStyle w:val="20"/>
        <w:numPr>
          <w:ilvl w:val="1"/>
          <w:numId w:val="9"/>
        </w:numPr>
        <w:shd w:val="clear" w:color="auto" w:fill="auto"/>
        <w:tabs>
          <w:tab w:val="left" w:pos="868"/>
        </w:tabs>
        <w:spacing w:line="360" w:lineRule="auto"/>
        <w:rPr>
          <w:sz w:val="24"/>
          <w:szCs w:val="24"/>
        </w:rPr>
      </w:pPr>
      <w:bookmarkStart w:id="0" w:name="_GoBack"/>
      <w:bookmarkEnd w:id="0"/>
      <w:r w:rsidRPr="00A12D5C">
        <w:rPr>
          <w:rStyle w:val="2"/>
          <w:color w:val="000000"/>
          <w:sz w:val="24"/>
          <w:szCs w:val="24"/>
        </w:rPr>
        <w:lastRenderedPageBreak/>
        <w:t>Информационные ресурсы сайта формируются как отражение различных аспектов деятельности ОУ.</w:t>
      </w:r>
    </w:p>
    <w:p w:rsidR="00A12D5C" w:rsidRPr="00A12D5C" w:rsidRDefault="009B6D8E" w:rsidP="009B6D8E">
      <w:pPr>
        <w:pStyle w:val="20"/>
        <w:numPr>
          <w:ilvl w:val="1"/>
          <w:numId w:val="9"/>
        </w:numPr>
        <w:shd w:val="clear" w:color="auto" w:fill="auto"/>
        <w:tabs>
          <w:tab w:val="left" w:pos="868"/>
        </w:tabs>
        <w:spacing w:line="360" w:lineRule="auto"/>
        <w:rPr>
          <w:sz w:val="24"/>
          <w:szCs w:val="24"/>
        </w:rPr>
      </w:pPr>
      <w:r>
        <w:rPr>
          <w:rStyle w:val="2"/>
          <w:color w:val="000000"/>
          <w:sz w:val="24"/>
          <w:szCs w:val="24"/>
        </w:rPr>
        <w:t xml:space="preserve"> </w:t>
      </w:r>
      <w:r w:rsidR="00A12D5C" w:rsidRPr="00A12D5C">
        <w:rPr>
          <w:rStyle w:val="2"/>
          <w:color w:val="000000"/>
          <w:sz w:val="24"/>
          <w:szCs w:val="24"/>
        </w:rPr>
        <w:t>Сайт содержит материалы, не противоречащие законодательству Российской Федерации.</w:t>
      </w:r>
    </w:p>
    <w:p w:rsidR="00A12D5C" w:rsidRPr="00A12D5C" w:rsidRDefault="00A12D5C" w:rsidP="009B6D8E">
      <w:pPr>
        <w:pStyle w:val="20"/>
        <w:numPr>
          <w:ilvl w:val="1"/>
          <w:numId w:val="9"/>
        </w:numPr>
        <w:shd w:val="clear" w:color="auto" w:fill="auto"/>
        <w:tabs>
          <w:tab w:val="left" w:pos="868"/>
        </w:tabs>
        <w:spacing w:line="360" w:lineRule="auto"/>
        <w:rPr>
          <w:sz w:val="24"/>
          <w:szCs w:val="24"/>
        </w:rPr>
      </w:pPr>
      <w:r w:rsidRPr="00A12D5C">
        <w:rPr>
          <w:rStyle w:val="2"/>
          <w:color w:val="000000"/>
          <w:sz w:val="24"/>
          <w:szCs w:val="24"/>
        </w:rPr>
        <w:t>Информация, представленная на сайте, является открытой и общедоступной, если иное не определено специальными документами.</w:t>
      </w:r>
    </w:p>
    <w:p w:rsidR="00A12D5C" w:rsidRPr="00A12D5C" w:rsidRDefault="00A12D5C" w:rsidP="009B6D8E">
      <w:pPr>
        <w:pStyle w:val="20"/>
        <w:numPr>
          <w:ilvl w:val="1"/>
          <w:numId w:val="9"/>
        </w:numPr>
        <w:shd w:val="clear" w:color="auto" w:fill="auto"/>
        <w:tabs>
          <w:tab w:val="left" w:pos="868"/>
        </w:tabs>
        <w:spacing w:line="360" w:lineRule="auto"/>
        <w:rPr>
          <w:sz w:val="24"/>
          <w:szCs w:val="24"/>
        </w:rPr>
      </w:pPr>
      <w:r w:rsidRPr="00A12D5C">
        <w:rPr>
          <w:rStyle w:val="2"/>
          <w:color w:val="000000"/>
          <w:sz w:val="24"/>
          <w:szCs w:val="24"/>
        </w:rPr>
        <w:t>Права на все информационные материалы, размещенные на сайте, принадлежат ОУ, кроме случаев, оговоренных в соглашениях с авторами работ.</w:t>
      </w:r>
    </w:p>
    <w:p w:rsidR="00A12D5C" w:rsidRPr="00A12D5C" w:rsidRDefault="00A12D5C" w:rsidP="009B6D8E">
      <w:pPr>
        <w:pStyle w:val="20"/>
        <w:numPr>
          <w:ilvl w:val="1"/>
          <w:numId w:val="9"/>
        </w:numPr>
        <w:shd w:val="clear" w:color="auto" w:fill="auto"/>
        <w:tabs>
          <w:tab w:val="left" w:pos="868"/>
        </w:tabs>
        <w:spacing w:line="360" w:lineRule="auto"/>
        <w:rPr>
          <w:sz w:val="24"/>
          <w:szCs w:val="24"/>
        </w:rPr>
      </w:pPr>
      <w:r w:rsidRPr="00A12D5C">
        <w:rPr>
          <w:rStyle w:val="2"/>
          <w:color w:val="000000"/>
          <w:sz w:val="24"/>
          <w:szCs w:val="24"/>
        </w:rPr>
        <w:t>Структура сайта, состав рабочей группы - разработчиков сайта, план работы по разработке и функционированию сайта, периодичность обновления сайта, формы и сроки предоставления отчета о функционировании сайта утверждаются руководителем ОУ.</w:t>
      </w:r>
    </w:p>
    <w:p w:rsidR="00A12D5C" w:rsidRPr="00A12D5C" w:rsidRDefault="00A12D5C" w:rsidP="009B6D8E">
      <w:pPr>
        <w:pStyle w:val="20"/>
        <w:numPr>
          <w:ilvl w:val="1"/>
          <w:numId w:val="9"/>
        </w:numPr>
        <w:shd w:val="clear" w:color="auto" w:fill="auto"/>
        <w:tabs>
          <w:tab w:val="left" w:pos="992"/>
        </w:tabs>
        <w:spacing w:line="360" w:lineRule="auto"/>
        <w:rPr>
          <w:sz w:val="24"/>
          <w:szCs w:val="24"/>
        </w:rPr>
      </w:pPr>
      <w:r w:rsidRPr="00A12D5C">
        <w:rPr>
          <w:rStyle w:val="2"/>
          <w:color w:val="000000"/>
          <w:sz w:val="24"/>
          <w:szCs w:val="24"/>
        </w:rPr>
        <w:t>Общая координация работ по разработке и развитию сайта возлагается на заместителя руководителя ОУ.</w:t>
      </w:r>
    </w:p>
    <w:p w:rsidR="00A12D5C" w:rsidRPr="00A12D5C" w:rsidRDefault="00A12D5C" w:rsidP="009B6D8E">
      <w:pPr>
        <w:pStyle w:val="20"/>
        <w:numPr>
          <w:ilvl w:val="1"/>
          <w:numId w:val="9"/>
        </w:numPr>
        <w:shd w:val="clear" w:color="auto" w:fill="auto"/>
        <w:tabs>
          <w:tab w:val="left" w:pos="992"/>
        </w:tabs>
        <w:spacing w:line="360" w:lineRule="auto"/>
        <w:rPr>
          <w:sz w:val="24"/>
          <w:szCs w:val="24"/>
        </w:rPr>
      </w:pPr>
      <w:r w:rsidRPr="00A12D5C">
        <w:rPr>
          <w:rStyle w:val="2"/>
          <w:color w:val="000000"/>
          <w:sz w:val="24"/>
          <w:szCs w:val="24"/>
        </w:rPr>
        <w:t>Ответственность за содержание информации, представленной на сайте, несет руководитель ОУ.</w:t>
      </w:r>
    </w:p>
    <w:p w:rsidR="00A12D5C" w:rsidRPr="00A12D5C" w:rsidRDefault="00A12D5C" w:rsidP="009B6D8E">
      <w:pPr>
        <w:pStyle w:val="20"/>
        <w:numPr>
          <w:ilvl w:val="1"/>
          <w:numId w:val="9"/>
        </w:numPr>
        <w:shd w:val="clear" w:color="auto" w:fill="auto"/>
        <w:tabs>
          <w:tab w:val="left" w:pos="992"/>
        </w:tabs>
        <w:spacing w:after="240" w:line="360" w:lineRule="auto"/>
        <w:rPr>
          <w:sz w:val="24"/>
          <w:szCs w:val="24"/>
        </w:rPr>
      </w:pPr>
      <w:r w:rsidRPr="00A12D5C">
        <w:rPr>
          <w:rStyle w:val="2"/>
          <w:color w:val="000000"/>
          <w:sz w:val="24"/>
          <w:szCs w:val="24"/>
        </w:rPr>
        <w:t>Финансирование создания и поддержки сайта осуществляется за счет финансовых средств ОУ.</w:t>
      </w:r>
    </w:p>
    <w:p w:rsidR="00A12D5C" w:rsidRPr="00A12D5C" w:rsidRDefault="00A12D5C" w:rsidP="009B6D8E">
      <w:pPr>
        <w:pStyle w:val="10"/>
        <w:keepNext/>
        <w:keepLines/>
        <w:numPr>
          <w:ilvl w:val="0"/>
          <w:numId w:val="9"/>
        </w:numPr>
        <w:shd w:val="clear" w:color="auto" w:fill="auto"/>
        <w:tabs>
          <w:tab w:val="left" w:pos="4800"/>
        </w:tabs>
        <w:spacing w:before="0" w:line="360" w:lineRule="auto"/>
        <w:jc w:val="both"/>
        <w:rPr>
          <w:sz w:val="24"/>
          <w:szCs w:val="24"/>
        </w:rPr>
      </w:pPr>
      <w:bookmarkStart w:id="1" w:name="bookmark2"/>
      <w:r w:rsidRPr="00A12D5C">
        <w:rPr>
          <w:rStyle w:val="1"/>
          <w:color w:val="000000"/>
          <w:sz w:val="24"/>
          <w:szCs w:val="24"/>
        </w:rPr>
        <w:t>Задачи сайта</w:t>
      </w:r>
      <w:bookmarkEnd w:id="1"/>
    </w:p>
    <w:p w:rsidR="00A12D5C" w:rsidRPr="00A12D5C" w:rsidRDefault="00A12D5C" w:rsidP="009B6D8E">
      <w:pPr>
        <w:pStyle w:val="20"/>
        <w:numPr>
          <w:ilvl w:val="1"/>
          <w:numId w:val="9"/>
        </w:numPr>
        <w:shd w:val="clear" w:color="auto" w:fill="auto"/>
        <w:tabs>
          <w:tab w:val="left" w:pos="892"/>
        </w:tabs>
        <w:spacing w:line="360" w:lineRule="auto"/>
        <w:rPr>
          <w:sz w:val="24"/>
          <w:szCs w:val="24"/>
        </w:rPr>
      </w:pPr>
      <w:r w:rsidRPr="00A12D5C">
        <w:rPr>
          <w:rStyle w:val="2"/>
          <w:color w:val="000000"/>
          <w:sz w:val="24"/>
          <w:szCs w:val="24"/>
        </w:rPr>
        <w:t>Сайт является представительством ОУ в сети Интернет.</w:t>
      </w:r>
    </w:p>
    <w:p w:rsidR="00A12D5C" w:rsidRPr="00A12D5C" w:rsidRDefault="00A12D5C" w:rsidP="009B6D8E">
      <w:pPr>
        <w:pStyle w:val="20"/>
        <w:numPr>
          <w:ilvl w:val="1"/>
          <w:numId w:val="9"/>
        </w:numPr>
        <w:shd w:val="clear" w:color="auto" w:fill="auto"/>
        <w:tabs>
          <w:tab w:val="left" w:pos="892"/>
        </w:tabs>
        <w:spacing w:line="360" w:lineRule="auto"/>
        <w:rPr>
          <w:sz w:val="24"/>
          <w:szCs w:val="24"/>
        </w:rPr>
      </w:pPr>
      <w:r w:rsidRPr="00A12D5C">
        <w:rPr>
          <w:rStyle w:val="2"/>
          <w:color w:val="000000"/>
          <w:sz w:val="24"/>
          <w:szCs w:val="24"/>
        </w:rPr>
        <w:t xml:space="preserve">Создание и функционирование сайта </w:t>
      </w:r>
      <w:proofErr w:type="gramStart"/>
      <w:r w:rsidRPr="00A12D5C">
        <w:rPr>
          <w:rStyle w:val="2"/>
          <w:color w:val="000000"/>
          <w:sz w:val="24"/>
          <w:szCs w:val="24"/>
        </w:rPr>
        <w:t>направлены</w:t>
      </w:r>
      <w:proofErr w:type="gramEnd"/>
      <w:r w:rsidRPr="00A12D5C">
        <w:rPr>
          <w:rStyle w:val="2"/>
          <w:color w:val="000000"/>
          <w:sz w:val="24"/>
          <w:szCs w:val="24"/>
        </w:rPr>
        <w:t xml:space="preserve"> на решение следующих задач:</w:t>
      </w:r>
    </w:p>
    <w:p w:rsidR="00A12D5C" w:rsidRPr="00A12D5C" w:rsidRDefault="00A12D5C" w:rsidP="00A12D5C">
      <w:pPr>
        <w:pStyle w:val="20"/>
        <w:shd w:val="clear" w:color="auto" w:fill="auto"/>
        <w:spacing w:line="360" w:lineRule="auto"/>
        <w:ind w:left="680" w:firstLine="0"/>
        <w:rPr>
          <w:sz w:val="24"/>
          <w:szCs w:val="24"/>
        </w:rPr>
      </w:pPr>
      <w:r w:rsidRPr="00A12D5C">
        <w:rPr>
          <w:rStyle w:val="2"/>
          <w:color w:val="000000"/>
          <w:sz w:val="24"/>
          <w:szCs w:val="24"/>
        </w:rPr>
        <w:t>- оперативного и объективного информирования общественности о деятельности ОУ;</w:t>
      </w:r>
    </w:p>
    <w:p w:rsidR="00A12D5C" w:rsidRPr="00A12D5C" w:rsidRDefault="00A12D5C" w:rsidP="00A12D5C">
      <w:pPr>
        <w:pStyle w:val="20"/>
        <w:numPr>
          <w:ilvl w:val="0"/>
          <w:numId w:val="2"/>
        </w:numPr>
        <w:shd w:val="clear" w:color="auto" w:fill="auto"/>
        <w:tabs>
          <w:tab w:val="left" w:pos="765"/>
        </w:tabs>
        <w:spacing w:line="360" w:lineRule="auto"/>
        <w:ind w:left="400" w:firstLine="0"/>
        <w:rPr>
          <w:sz w:val="24"/>
          <w:szCs w:val="24"/>
        </w:rPr>
      </w:pPr>
      <w:r w:rsidRPr="00A12D5C">
        <w:rPr>
          <w:rStyle w:val="2"/>
          <w:color w:val="000000"/>
          <w:sz w:val="24"/>
          <w:szCs w:val="24"/>
        </w:rPr>
        <w:t>формирование целостного позитивного имиджа ОУ;</w:t>
      </w:r>
    </w:p>
    <w:p w:rsidR="00A12D5C" w:rsidRPr="00A12D5C" w:rsidRDefault="00A12D5C" w:rsidP="00A12D5C">
      <w:pPr>
        <w:pStyle w:val="20"/>
        <w:numPr>
          <w:ilvl w:val="0"/>
          <w:numId w:val="2"/>
        </w:numPr>
        <w:shd w:val="clear" w:color="auto" w:fill="auto"/>
        <w:tabs>
          <w:tab w:val="left" w:pos="765"/>
        </w:tabs>
        <w:spacing w:line="360" w:lineRule="auto"/>
        <w:ind w:left="740" w:hanging="340"/>
        <w:jc w:val="left"/>
        <w:rPr>
          <w:sz w:val="24"/>
          <w:szCs w:val="24"/>
        </w:rPr>
      </w:pPr>
      <w:r w:rsidRPr="00A12D5C">
        <w:rPr>
          <w:rStyle w:val="2"/>
          <w:color w:val="000000"/>
          <w:sz w:val="24"/>
          <w:szCs w:val="24"/>
        </w:rPr>
        <w:t>совершенствование информированности граждан о качестве образовательных услуг в учреждении;</w:t>
      </w:r>
    </w:p>
    <w:p w:rsidR="00A12D5C" w:rsidRPr="00A12D5C" w:rsidRDefault="00A12D5C" w:rsidP="00A12D5C">
      <w:pPr>
        <w:pStyle w:val="20"/>
        <w:numPr>
          <w:ilvl w:val="0"/>
          <w:numId w:val="2"/>
        </w:numPr>
        <w:shd w:val="clear" w:color="auto" w:fill="auto"/>
        <w:tabs>
          <w:tab w:val="left" w:pos="765"/>
        </w:tabs>
        <w:spacing w:line="360" w:lineRule="auto"/>
        <w:ind w:left="740" w:hanging="340"/>
        <w:jc w:val="left"/>
        <w:rPr>
          <w:sz w:val="24"/>
          <w:szCs w:val="24"/>
        </w:rPr>
      </w:pPr>
      <w:r w:rsidRPr="00A12D5C">
        <w:rPr>
          <w:rStyle w:val="2"/>
          <w:color w:val="000000"/>
          <w:sz w:val="24"/>
          <w:szCs w:val="24"/>
        </w:rPr>
        <w:t>создание условий для взаимодействия участников образовательного процесса, социальных партнеров ОУ;</w:t>
      </w:r>
    </w:p>
    <w:p w:rsidR="00A12D5C" w:rsidRPr="00A12D5C" w:rsidRDefault="00A12D5C" w:rsidP="00A12D5C">
      <w:pPr>
        <w:pStyle w:val="20"/>
        <w:numPr>
          <w:ilvl w:val="0"/>
          <w:numId w:val="2"/>
        </w:numPr>
        <w:shd w:val="clear" w:color="auto" w:fill="auto"/>
        <w:tabs>
          <w:tab w:val="left" w:pos="765"/>
        </w:tabs>
        <w:spacing w:line="360" w:lineRule="auto"/>
        <w:ind w:left="400" w:firstLine="0"/>
        <w:rPr>
          <w:sz w:val="24"/>
          <w:szCs w:val="24"/>
        </w:rPr>
      </w:pPr>
      <w:r w:rsidRPr="00A12D5C">
        <w:rPr>
          <w:rStyle w:val="2"/>
          <w:color w:val="000000"/>
          <w:sz w:val="24"/>
          <w:szCs w:val="24"/>
        </w:rPr>
        <w:t>осуществление обмена педагогическим опытом;</w:t>
      </w:r>
    </w:p>
    <w:p w:rsidR="00A12D5C" w:rsidRPr="00A12D5C" w:rsidRDefault="00A12D5C" w:rsidP="00A12D5C">
      <w:pPr>
        <w:pStyle w:val="20"/>
        <w:numPr>
          <w:ilvl w:val="0"/>
          <w:numId w:val="2"/>
        </w:numPr>
        <w:shd w:val="clear" w:color="auto" w:fill="auto"/>
        <w:tabs>
          <w:tab w:val="left" w:pos="765"/>
        </w:tabs>
        <w:spacing w:after="294" w:line="360" w:lineRule="auto"/>
        <w:ind w:left="400" w:firstLine="0"/>
        <w:rPr>
          <w:sz w:val="24"/>
          <w:szCs w:val="24"/>
        </w:rPr>
      </w:pPr>
      <w:r w:rsidRPr="00A12D5C">
        <w:rPr>
          <w:rStyle w:val="2"/>
          <w:color w:val="000000"/>
          <w:sz w:val="24"/>
          <w:szCs w:val="24"/>
        </w:rPr>
        <w:t>стимулирование творческой активности педагогов и обучающихся (воспитанников).</w:t>
      </w:r>
    </w:p>
    <w:p w:rsidR="00A12D5C" w:rsidRPr="00A12D5C" w:rsidRDefault="00A12D5C" w:rsidP="009B6D8E">
      <w:pPr>
        <w:pStyle w:val="10"/>
        <w:keepNext/>
        <w:keepLines/>
        <w:numPr>
          <w:ilvl w:val="0"/>
          <w:numId w:val="9"/>
        </w:numPr>
        <w:shd w:val="clear" w:color="auto" w:fill="auto"/>
        <w:tabs>
          <w:tab w:val="left" w:pos="4265"/>
        </w:tabs>
        <w:spacing w:before="0" w:line="360" w:lineRule="auto"/>
        <w:jc w:val="both"/>
        <w:rPr>
          <w:sz w:val="24"/>
          <w:szCs w:val="24"/>
        </w:rPr>
      </w:pPr>
      <w:bookmarkStart w:id="2" w:name="bookmark3"/>
      <w:r w:rsidRPr="00A12D5C">
        <w:rPr>
          <w:rStyle w:val="1"/>
          <w:color w:val="000000"/>
          <w:sz w:val="24"/>
          <w:szCs w:val="24"/>
        </w:rPr>
        <w:t>Структура сайта</w:t>
      </w:r>
      <w:bookmarkEnd w:id="2"/>
    </w:p>
    <w:p w:rsidR="00A12D5C" w:rsidRPr="00A12D5C" w:rsidRDefault="00A12D5C" w:rsidP="00A12D5C">
      <w:pPr>
        <w:pStyle w:val="20"/>
        <w:shd w:val="clear" w:color="auto" w:fill="auto"/>
        <w:spacing w:after="259" w:line="360" w:lineRule="auto"/>
        <w:ind w:firstLine="1460"/>
        <w:jc w:val="left"/>
        <w:rPr>
          <w:sz w:val="24"/>
          <w:szCs w:val="24"/>
        </w:rPr>
      </w:pPr>
      <w:proofErr w:type="gramStart"/>
      <w:r w:rsidRPr="00A12D5C">
        <w:rPr>
          <w:rStyle w:val="2"/>
          <w:color w:val="000000"/>
          <w:sz w:val="24"/>
          <w:szCs w:val="24"/>
        </w:rPr>
        <w:t xml:space="preserve">Структура сайта включает рубрики и подрубрики в соответствии с пунктом 2 статьи 29 </w:t>
      </w:r>
      <w:r w:rsidR="007F47A8" w:rsidRPr="00A12D5C">
        <w:rPr>
          <w:color w:val="000000"/>
          <w:sz w:val="24"/>
          <w:szCs w:val="24"/>
          <w:lang w:eastAsia="ru-RU" w:bidi="ru-RU"/>
        </w:rPr>
        <w:t>Федерального закона от 29.12.2012года №273-ФЗ «Об образовании в Российской Федерации»</w:t>
      </w:r>
      <w:r w:rsidRPr="00A12D5C">
        <w:rPr>
          <w:rStyle w:val="2"/>
          <w:color w:val="000000"/>
          <w:sz w:val="24"/>
          <w:szCs w:val="24"/>
        </w:rPr>
        <w:t xml:space="preserve">, согласно приказу </w:t>
      </w:r>
      <w:proofErr w:type="spellStart"/>
      <w:r w:rsidRPr="00A12D5C">
        <w:rPr>
          <w:rStyle w:val="2"/>
          <w:color w:val="000000"/>
          <w:sz w:val="24"/>
          <w:szCs w:val="24"/>
        </w:rPr>
        <w:t>Рособрнадзора</w:t>
      </w:r>
      <w:proofErr w:type="spellEnd"/>
      <w:r w:rsidRPr="00A12D5C">
        <w:rPr>
          <w:rStyle w:val="2"/>
          <w:color w:val="000000"/>
          <w:sz w:val="24"/>
          <w:szCs w:val="24"/>
        </w:rPr>
        <w:t xml:space="preserve"> от 29.05.2014 </w:t>
      </w:r>
      <w:r w:rsidRPr="00A12D5C">
        <w:rPr>
          <w:rStyle w:val="2"/>
          <w:color w:val="000000"/>
          <w:sz w:val="24"/>
          <w:szCs w:val="24"/>
          <w:lang w:val="en-US"/>
        </w:rPr>
        <w:t>N</w:t>
      </w:r>
      <w:r w:rsidRPr="00A12D5C">
        <w:rPr>
          <w:rStyle w:val="2"/>
          <w:color w:val="000000"/>
          <w:sz w:val="24"/>
          <w:szCs w:val="24"/>
        </w:rPr>
        <w:t xml:space="preserve"> 785 "Об утверждении требований к структуре официального сайта образовательной организации в информационно - телекоммуникационной сети "Интернет" в состав контента сайта ОУ  входит специальный блок </w:t>
      </w:r>
      <w:r w:rsidRPr="00A12D5C">
        <w:rPr>
          <w:rStyle w:val="210"/>
          <w:color w:val="000000"/>
          <w:sz w:val="24"/>
          <w:szCs w:val="24"/>
        </w:rPr>
        <w:t xml:space="preserve">«Сведения об образовательной </w:t>
      </w:r>
      <w:r w:rsidRPr="00A12D5C">
        <w:rPr>
          <w:rStyle w:val="210"/>
          <w:color w:val="000000"/>
          <w:sz w:val="24"/>
          <w:szCs w:val="24"/>
        </w:rPr>
        <w:lastRenderedPageBreak/>
        <w:t xml:space="preserve">организации», </w:t>
      </w:r>
      <w:r w:rsidRPr="00A12D5C">
        <w:rPr>
          <w:rStyle w:val="2"/>
          <w:color w:val="000000"/>
          <w:sz w:val="24"/>
          <w:szCs w:val="24"/>
        </w:rPr>
        <w:t>который включает:</w:t>
      </w:r>
      <w:proofErr w:type="gramEnd"/>
    </w:p>
    <w:p w:rsidR="00A12D5C" w:rsidRPr="00A12D5C" w:rsidRDefault="00A12D5C" w:rsidP="00A12D5C">
      <w:pPr>
        <w:pStyle w:val="20"/>
        <w:numPr>
          <w:ilvl w:val="0"/>
          <w:numId w:val="4"/>
        </w:numPr>
        <w:shd w:val="clear" w:color="auto" w:fill="auto"/>
        <w:tabs>
          <w:tab w:val="left" w:pos="743"/>
        </w:tabs>
        <w:spacing w:line="360" w:lineRule="auto"/>
        <w:ind w:left="400" w:firstLine="0"/>
        <w:rPr>
          <w:sz w:val="24"/>
          <w:szCs w:val="24"/>
        </w:rPr>
      </w:pPr>
      <w:r w:rsidRPr="00A12D5C">
        <w:rPr>
          <w:rStyle w:val="2"/>
          <w:color w:val="000000"/>
          <w:sz w:val="24"/>
          <w:szCs w:val="24"/>
        </w:rPr>
        <w:t>Основные сведения</w:t>
      </w:r>
    </w:p>
    <w:p w:rsidR="00A12D5C" w:rsidRPr="00A12D5C" w:rsidRDefault="00A12D5C" w:rsidP="00A12D5C">
      <w:pPr>
        <w:pStyle w:val="20"/>
        <w:numPr>
          <w:ilvl w:val="0"/>
          <w:numId w:val="4"/>
        </w:numPr>
        <w:shd w:val="clear" w:color="auto" w:fill="auto"/>
        <w:tabs>
          <w:tab w:val="left" w:pos="743"/>
        </w:tabs>
        <w:spacing w:line="360" w:lineRule="auto"/>
        <w:ind w:left="400" w:firstLine="0"/>
        <w:rPr>
          <w:sz w:val="24"/>
          <w:szCs w:val="24"/>
        </w:rPr>
      </w:pPr>
      <w:r w:rsidRPr="00A12D5C">
        <w:rPr>
          <w:rStyle w:val="2"/>
          <w:color w:val="000000"/>
          <w:sz w:val="24"/>
          <w:szCs w:val="24"/>
        </w:rPr>
        <w:t>Структура и органы управления образовательной организацией</w:t>
      </w:r>
    </w:p>
    <w:p w:rsidR="00A12D5C" w:rsidRPr="00A12D5C" w:rsidRDefault="00A12D5C" w:rsidP="00A12D5C">
      <w:pPr>
        <w:pStyle w:val="20"/>
        <w:numPr>
          <w:ilvl w:val="0"/>
          <w:numId w:val="4"/>
        </w:numPr>
        <w:shd w:val="clear" w:color="auto" w:fill="auto"/>
        <w:tabs>
          <w:tab w:val="left" w:pos="743"/>
        </w:tabs>
        <w:spacing w:line="360" w:lineRule="auto"/>
        <w:ind w:left="400" w:firstLine="0"/>
        <w:rPr>
          <w:sz w:val="24"/>
          <w:szCs w:val="24"/>
        </w:rPr>
      </w:pPr>
      <w:r w:rsidRPr="00A12D5C">
        <w:rPr>
          <w:rStyle w:val="2"/>
          <w:color w:val="000000"/>
          <w:sz w:val="24"/>
          <w:szCs w:val="24"/>
        </w:rPr>
        <w:t>Документы</w:t>
      </w:r>
    </w:p>
    <w:p w:rsidR="00A12D5C" w:rsidRPr="00A12D5C" w:rsidRDefault="00A12D5C" w:rsidP="00A12D5C">
      <w:pPr>
        <w:pStyle w:val="20"/>
        <w:numPr>
          <w:ilvl w:val="0"/>
          <w:numId w:val="4"/>
        </w:numPr>
        <w:shd w:val="clear" w:color="auto" w:fill="auto"/>
        <w:tabs>
          <w:tab w:val="left" w:pos="743"/>
        </w:tabs>
        <w:spacing w:line="360" w:lineRule="auto"/>
        <w:ind w:left="400" w:firstLine="0"/>
        <w:rPr>
          <w:sz w:val="24"/>
          <w:szCs w:val="24"/>
        </w:rPr>
      </w:pPr>
      <w:r w:rsidRPr="00A12D5C">
        <w:rPr>
          <w:rStyle w:val="2"/>
          <w:color w:val="000000"/>
          <w:sz w:val="24"/>
          <w:szCs w:val="24"/>
        </w:rPr>
        <w:t>Образование</w:t>
      </w:r>
    </w:p>
    <w:p w:rsidR="00A12D5C" w:rsidRPr="00A12D5C" w:rsidRDefault="00A12D5C" w:rsidP="00A12D5C">
      <w:pPr>
        <w:pStyle w:val="20"/>
        <w:numPr>
          <w:ilvl w:val="0"/>
          <w:numId w:val="4"/>
        </w:numPr>
        <w:shd w:val="clear" w:color="auto" w:fill="auto"/>
        <w:tabs>
          <w:tab w:val="left" w:pos="743"/>
        </w:tabs>
        <w:spacing w:line="360" w:lineRule="auto"/>
        <w:ind w:left="400" w:firstLine="0"/>
        <w:rPr>
          <w:sz w:val="24"/>
          <w:szCs w:val="24"/>
        </w:rPr>
      </w:pPr>
      <w:r w:rsidRPr="00A12D5C">
        <w:rPr>
          <w:rStyle w:val="2"/>
          <w:color w:val="000000"/>
          <w:sz w:val="24"/>
          <w:szCs w:val="24"/>
        </w:rPr>
        <w:t>Образовательные стандарты</w:t>
      </w:r>
    </w:p>
    <w:p w:rsidR="00A12D5C" w:rsidRPr="00A12D5C" w:rsidRDefault="00A12D5C" w:rsidP="00A12D5C">
      <w:pPr>
        <w:pStyle w:val="20"/>
        <w:numPr>
          <w:ilvl w:val="0"/>
          <w:numId w:val="4"/>
        </w:numPr>
        <w:shd w:val="clear" w:color="auto" w:fill="auto"/>
        <w:tabs>
          <w:tab w:val="left" w:pos="743"/>
        </w:tabs>
        <w:spacing w:line="360" w:lineRule="auto"/>
        <w:ind w:left="400" w:firstLine="0"/>
        <w:rPr>
          <w:sz w:val="24"/>
          <w:szCs w:val="24"/>
        </w:rPr>
      </w:pPr>
      <w:r w:rsidRPr="00A12D5C">
        <w:rPr>
          <w:rStyle w:val="2"/>
          <w:color w:val="000000"/>
          <w:sz w:val="24"/>
          <w:szCs w:val="24"/>
        </w:rPr>
        <w:t>Руководство. Педагогический состав</w:t>
      </w:r>
    </w:p>
    <w:p w:rsidR="00A12D5C" w:rsidRPr="00A12D5C" w:rsidRDefault="00A12D5C" w:rsidP="00A12D5C">
      <w:pPr>
        <w:pStyle w:val="20"/>
        <w:numPr>
          <w:ilvl w:val="0"/>
          <w:numId w:val="4"/>
        </w:numPr>
        <w:shd w:val="clear" w:color="auto" w:fill="auto"/>
        <w:tabs>
          <w:tab w:val="left" w:pos="743"/>
        </w:tabs>
        <w:spacing w:line="360" w:lineRule="auto"/>
        <w:ind w:left="400" w:firstLine="0"/>
        <w:rPr>
          <w:sz w:val="24"/>
          <w:szCs w:val="24"/>
        </w:rPr>
      </w:pPr>
      <w:r w:rsidRPr="00A12D5C">
        <w:rPr>
          <w:rStyle w:val="2"/>
          <w:color w:val="000000"/>
          <w:sz w:val="24"/>
          <w:szCs w:val="24"/>
        </w:rPr>
        <w:t>Материально-техническое обеспечение и оснащенность образовательного процесса</w:t>
      </w:r>
    </w:p>
    <w:p w:rsidR="00A12D5C" w:rsidRPr="00A12D5C" w:rsidRDefault="00A12D5C" w:rsidP="00A12D5C">
      <w:pPr>
        <w:pStyle w:val="20"/>
        <w:numPr>
          <w:ilvl w:val="0"/>
          <w:numId w:val="4"/>
        </w:numPr>
        <w:shd w:val="clear" w:color="auto" w:fill="auto"/>
        <w:tabs>
          <w:tab w:val="left" w:pos="743"/>
        </w:tabs>
        <w:spacing w:line="360" w:lineRule="auto"/>
        <w:ind w:left="400" w:firstLine="0"/>
        <w:rPr>
          <w:sz w:val="24"/>
          <w:szCs w:val="24"/>
        </w:rPr>
      </w:pPr>
      <w:r w:rsidRPr="00A12D5C">
        <w:rPr>
          <w:rStyle w:val="2"/>
          <w:color w:val="000000"/>
          <w:sz w:val="24"/>
          <w:szCs w:val="24"/>
        </w:rPr>
        <w:t>Платные образовательные услуги</w:t>
      </w:r>
    </w:p>
    <w:p w:rsidR="00A12D5C" w:rsidRPr="00A12D5C" w:rsidRDefault="00A12D5C" w:rsidP="00A12D5C">
      <w:pPr>
        <w:pStyle w:val="20"/>
        <w:numPr>
          <w:ilvl w:val="0"/>
          <w:numId w:val="4"/>
        </w:numPr>
        <w:shd w:val="clear" w:color="auto" w:fill="auto"/>
        <w:tabs>
          <w:tab w:val="left" w:pos="743"/>
        </w:tabs>
        <w:spacing w:line="360" w:lineRule="auto"/>
        <w:ind w:left="400" w:firstLine="0"/>
        <w:rPr>
          <w:sz w:val="24"/>
          <w:szCs w:val="24"/>
        </w:rPr>
      </w:pPr>
      <w:r w:rsidRPr="00A12D5C">
        <w:rPr>
          <w:rStyle w:val="2"/>
          <w:color w:val="000000"/>
          <w:sz w:val="24"/>
          <w:szCs w:val="24"/>
        </w:rPr>
        <w:t>Финансово-хозяйственная деятельность</w:t>
      </w:r>
    </w:p>
    <w:p w:rsidR="00A12D5C" w:rsidRPr="00A12D5C" w:rsidRDefault="00A12D5C" w:rsidP="00A12D5C">
      <w:pPr>
        <w:pStyle w:val="20"/>
        <w:numPr>
          <w:ilvl w:val="0"/>
          <w:numId w:val="4"/>
        </w:numPr>
        <w:shd w:val="clear" w:color="auto" w:fill="auto"/>
        <w:tabs>
          <w:tab w:val="left" w:pos="743"/>
        </w:tabs>
        <w:spacing w:line="360" w:lineRule="auto"/>
        <w:ind w:left="400" w:firstLine="0"/>
        <w:rPr>
          <w:sz w:val="24"/>
          <w:szCs w:val="24"/>
        </w:rPr>
      </w:pPr>
      <w:r w:rsidRPr="00A12D5C">
        <w:rPr>
          <w:rStyle w:val="2"/>
          <w:color w:val="000000"/>
          <w:sz w:val="24"/>
          <w:szCs w:val="24"/>
        </w:rPr>
        <w:t>Вакантные места для приема (перевода).</w:t>
      </w:r>
    </w:p>
    <w:p w:rsidR="00A12D5C" w:rsidRPr="00A12D5C" w:rsidRDefault="00A12D5C" w:rsidP="00A12D5C">
      <w:pPr>
        <w:pStyle w:val="211"/>
        <w:keepNext/>
        <w:keepLines/>
        <w:shd w:val="clear" w:color="auto" w:fill="auto"/>
        <w:spacing w:before="0" w:after="261" w:line="360" w:lineRule="auto"/>
        <w:ind w:firstLine="740"/>
        <w:jc w:val="both"/>
        <w:rPr>
          <w:rFonts w:ascii="Times New Roman" w:hAnsi="Times New Roman" w:cs="Times New Roman"/>
          <w:sz w:val="24"/>
          <w:szCs w:val="24"/>
        </w:rPr>
      </w:pPr>
      <w:r w:rsidRPr="00A12D5C">
        <w:rPr>
          <w:rStyle w:val="22"/>
          <w:rFonts w:ascii="Times New Roman" w:hAnsi="Times New Roman" w:cs="Times New Roman"/>
          <w:color w:val="000000"/>
          <w:sz w:val="24"/>
          <w:szCs w:val="24"/>
        </w:rPr>
        <w:t>Специальный раздел должен содержать следующие подразделы:</w:t>
      </w:r>
    </w:p>
    <w:p w:rsidR="00A12D5C" w:rsidRPr="00A12D5C" w:rsidRDefault="00A12D5C" w:rsidP="009B6D8E">
      <w:pPr>
        <w:pStyle w:val="211"/>
        <w:keepNext/>
        <w:keepLines/>
        <w:numPr>
          <w:ilvl w:val="2"/>
          <w:numId w:val="9"/>
        </w:numPr>
        <w:shd w:val="clear" w:color="auto" w:fill="auto"/>
        <w:tabs>
          <w:tab w:val="left" w:pos="1431"/>
        </w:tabs>
        <w:spacing w:before="0" w:line="360" w:lineRule="auto"/>
        <w:jc w:val="both"/>
        <w:rPr>
          <w:rFonts w:ascii="Times New Roman" w:hAnsi="Times New Roman" w:cs="Times New Roman"/>
          <w:sz w:val="24"/>
          <w:szCs w:val="24"/>
        </w:rPr>
      </w:pPr>
      <w:bookmarkStart w:id="3" w:name="bookmark8"/>
      <w:r w:rsidRPr="00A12D5C">
        <w:rPr>
          <w:rStyle w:val="22"/>
          <w:rFonts w:ascii="Times New Roman" w:hAnsi="Times New Roman" w:cs="Times New Roman"/>
          <w:color w:val="000000"/>
          <w:sz w:val="24"/>
          <w:szCs w:val="24"/>
        </w:rPr>
        <w:t>Подраздел «Основные сведения».</w:t>
      </w:r>
      <w:bookmarkEnd w:id="3"/>
    </w:p>
    <w:p w:rsidR="00A12D5C" w:rsidRPr="00A12D5C" w:rsidRDefault="00A12D5C" w:rsidP="00A12D5C">
      <w:pPr>
        <w:pStyle w:val="212"/>
        <w:shd w:val="clear" w:color="auto" w:fill="auto"/>
        <w:spacing w:after="0" w:line="360" w:lineRule="auto"/>
        <w:ind w:firstLine="740"/>
        <w:jc w:val="both"/>
      </w:pPr>
      <w:r w:rsidRPr="00A12D5C">
        <w:rPr>
          <w:rStyle w:val="2"/>
          <w:color w:val="000000"/>
        </w:rPr>
        <w:t>Главная страница подраздела должна содержать информацию о:</w:t>
      </w:r>
    </w:p>
    <w:p w:rsidR="00A12D5C" w:rsidRPr="00A12D5C" w:rsidRDefault="00A12D5C" w:rsidP="00A12D5C">
      <w:pPr>
        <w:pStyle w:val="212"/>
        <w:shd w:val="clear" w:color="auto" w:fill="auto"/>
        <w:tabs>
          <w:tab w:val="left" w:pos="970"/>
        </w:tabs>
        <w:spacing w:after="0" w:line="360" w:lineRule="auto"/>
        <w:jc w:val="both"/>
      </w:pPr>
      <w:r w:rsidRPr="00A12D5C">
        <w:rPr>
          <w:rStyle w:val="2"/>
          <w:color w:val="000000"/>
        </w:rPr>
        <w:t xml:space="preserve">               -  дате создания;</w:t>
      </w:r>
    </w:p>
    <w:p w:rsidR="00A12D5C" w:rsidRPr="00A12D5C" w:rsidRDefault="00A12D5C" w:rsidP="00A12D5C">
      <w:pPr>
        <w:pStyle w:val="212"/>
        <w:shd w:val="clear" w:color="auto" w:fill="auto"/>
        <w:tabs>
          <w:tab w:val="left" w:pos="970"/>
        </w:tabs>
        <w:spacing w:after="0" w:line="360" w:lineRule="auto"/>
        <w:jc w:val="both"/>
      </w:pPr>
      <w:r w:rsidRPr="00A12D5C">
        <w:rPr>
          <w:rStyle w:val="2"/>
          <w:color w:val="000000"/>
        </w:rPr>
        <w:t xml:space="preserve">               - об учредителе, учредителях;</w:t>
      </w:r>
    </w:p>
    <w:p w:rsidR="00A12D5C" w:rsidRPr="00A12D5C" w:rsidRDefault="00A12D5C" w:rsidP="00A12D5C">
      <w:pPr>
        <w:pStyle w:val="212"/>
        <w:shd w:val="clear" w:color="auto" w:fill="auto"/>
        <w:tabs>
          <w:tab w:val="left" w:pos="970"/>
        </w:tabs>
        <w:spacing w:after="0" w:line="360" w:lineRule="auto"/>
        <w:jc w:val="both"/>
      </w:pPr>
      <w:r w:rsidRPr="00A12D5C">
        <w:rPr>
          <w:rStyle w:val="2"/>
          <w:color w:val="000000"/>
        </w:rPr>
        <w:t xml:space="preserve">               - о месте нахождения ОУ, и ее филиалов (при наличии),</w:t>
      </w:r>
    </w:p>
    <w:p w:rsidR="00A12D5C" w:rsidRPr="00A12D5C" w:rsidRDefault="00A12D5C" w:rsidP="00A12D5C">
      <w:pPr>
        <w:pStyle w:val="212"/>
        <w:shd w:val="clear" w:color="auto" w:fill="auto"/>
        <w:tabs>
          <w:tab w:val="left" w:pos="970"/>
        </w:tabs>
        <w:spacing w:after="0" w:line="360" w:lineRule="auto"/>
        <w:jc w:val="both"/>
      </w:pPr>
      <w:r w:rsidRPr="00A12D5C">
        <w:rPr>
          <w:rStyle w:val="2"/>
          <w:color w:val="000000"/>
        </w:rPr>
        <w:t xml:space="preserve">               - </w:t>
      </w:r>
      <w:proofErr w:type="gramStart"/>
      <w:r w:rsidRPr="00A12D5C">
        <w:rPr>
          <w:rStyle w:val="2"/>
          <w:color w:val="000000"/>
        </w:rPr>
        <w:t>режиме</w:t>
      </w:r>
      <w:proofErr w:type="gramEnd"/>
      <w:r w:rsidRPr="00A12D5C">
        <w:rPr>
          <w:rStyle w:val="2"/>
          <w:color w:val="000000"/>
        </w:rPr>
        <w:t>, графике работы;</w:t>
      </w:r>
    </w:p>
    <w:p w:rsidR="00A12D5C" w:rsidRPr="00A12D5C" w:rsidRDefault="00A12D5C" w:rsidP="00A12D5C">
      <w:pPr>
        <w:pStyle w:val="212"/>
        <w:shd w:val="clear" w:color="auto" w:fill="auto"/>
        <w:tabs>
          <w:tab w:val="left" w:pos="970"/>
        </w:tabs>
        <w:spacing w:after="0" w:line="360" w:lineRule="auto"/>
        <w:jc w:val="both"/>
      </w:pPr>
      <w:r w:rsidRPr="00A12D5C">
        <w:rPr>
          <w:rStyle w:val="2"/>
          <w:color w:val="000000"/>
        </w:rPr>
        <w:t xml:space="preserve">               - контактных </w:t>
      </w:r>
      <w:proofErr w:type="gramStart"/>
      <w:r w:rsidRPr="00A12D5C">
        <w:rPr>
          <w:rStyle w:val="2"/>
          <w:color w:val="000000"/>
        </w:rPr>
        <w:t>телефонах</w:t>
      </w:r>
      <w:proofErr w:type="gramEnd"/>
      <w:r w:rsidRPr="00A12D5C">
        <w:rPr>
          <w:rStyle w:val="2"/>
          <w:color w:val="000000"/>
        </w:rPr>
        <w:t>;</w:t>
      </w:r>
    </w:p>
    <w:p w:rsidR="00A12D5C" w:rsidRPr="00A12D5C" w:rsidRDefault="00A12D5C" w:rsidP="00A12D5C">
      <w:pPr>
        <w:pStyle w:val="212"/>
        <w:shd w:val="clear" w:color="auto" w:fill="auto"/>
        <w:tabs>
          <w:tab w:val="left" w:pos="970"/>
        </w:tabs>
        <w:spacing w:after="0" w:line="360" w:lineRule="auto"/>
        <w:jc w:val="both"/>
      </w:pPr>
      <w:r w:rsidRPr="00A12D5C">
        <w:rPr>
          <w:rStyle w:val="2"/>
          <w:color w:val="000000"/>
        </w:rPr>
        <w:t xml:space="preserve">               - об адресах электронной почты.</w:t>
      </w:r>
    </w:p>
    <w:p w:rsidR="00A12D5C" w:rsidRPr="00A12D5C" w:rsidRDefault="00A12D5C" w:rsidP="009B6D8E">
      <w:pPr>
        <w:pStyle w:val="211"/>
        <w:keepNext/>
        <w:keepLines/>
        <w:numPr>
          <w:ilvl w:val="2"/>
          <w:numId w:val="9"/>
        </w:numPr>
        <w:shd w:val="clear" w:color="auto" w:fill="auto"/>
        <w:tabs>
          <w:tab w:val="left" w:pos="1425"/>
        </w:tabs>
        <w:spacing w:before="0" w:line="360" w:lineRule="auto"/>
        <w:jc w:val="both"/>
        <w:rPr>
          <w:rFonts w:ascii="Times New Roman" w:hAnsi="Times New Roman" w:cs="Times New Roman"/>
          <w:sz w:val="24"/>
          <w:szCs w:val="24"/>
        </w:rPr>
      </w:pPr>
      <w:bookmarkStart w:id="4" w:name="bookmark9"/>
      <w:r w:rsidRPr="00A12D5C">
        <w:rPr>
          <w:rStyle w:val="22"/>
          <w:rFonts w:ascii="Times New Roman" w:hAnsi="Times New Roman" w:cs="Times New Roman"/>
          <w:color w:val="000000"/>
          <w:sz w:val="24"/>
          <w:szCs w:val="24"/>
        </w:rPr>
        <w:t>Подраздел «Структура и органы управления образовательной организацией».</w:t>
      </w:r>
      <w:bookmarkEnd w:id="4"/>
    </w:p>
    <w:p w:rsidR="00A12D5C" w:rsidRPr="00A12D5C" w:rsidRDefault="00A12D5C" w:rsidP="00A12D5C">
      <w:pPr>
        <w:pStyle w:val="212"/>
        <w:shd w:val="clear" w:color="auto" w:fill="auto"/>
        <w:spacing w:after="0" w:line="360" w:lineRule="auto"/>
        <w:ind w:firstLine="740"/>
        <w:jc w:val="both"/>
      </w:pPr>
      <w:r w:rsidRPr="00A12D5C">
        <w:rPr>
          <w:rStyle w:val="2"/>
          <w:color w:val="000000"/>
        </w:rPr>
        <w:t>Главная страница подраздела должна содержать информацию о:</w:t>
      </w:r>
    </w:p>
    <w:p w:rsidR="00A12D5C" w:rsidRPr="00A12D5C" w:rsidRDefault="00A12D5C" w:rsidP="00A12D5C">
      <w:pPr>
        <w:pStyle w:val="212"/>
        <w:shd w:val="clear" w:color="auto" w:fill="auto"/>
        <w:tabs>
          <w:tab w:val="left" w:pos="936"/>
        </w:tabs>
        <w:spacing w:after="0" w:line="360" w:lineRule="auto"/>
        <w:ind w:left="740"/>
        <w:jc w:val="both"/>
      </w:pPr>
      <w:r w:rsidRPr="00A12D5C">
        <w:rPr>
          <w:rStyle w:val="2"/>
          <w:color w:val="000000"/>
        </w:rPr>
        <w:t xml:space="preserve">  - структуре и об органах управления Школы, в том числе о наименовании структурных подразделений (органов управления);</w:t>
      </w:r>
    </w:p>
    <w:p w:rsidR="00A12D5C" w:rsidRPr="00A12D5C" w:rsidRDefault="00A12D5C" w:rsidP="00A12D5C">
      <w:pPr>
        <w:pStyle w:val="212"/>
        <w:shd w:val="clear" w:color="auto" w:fill="auto"/>
        <w:tabs>
          <w:tab w:val="left" w:pos="970"/>
        </w:tabs>
        <w:spacing w:after="0" w:line="360" w:lineRule="auto"/>
        <w:ind w:left="740"/>
        <w:jc w:val="both"/>
      </w:pPr>
      <w:r w:rsidRPr="00A12D5C">
        <w:rPr>
          <w:rStyle w:val="2"/>
          <w:color w:val="000000"/>
        </w:rPr>
        <w:t xml:space="preserve">  - </w:t>
      </w:r>
      <w:proofErr w:type="gramStart"/>
      <w:r w:rsidRPr="00A12D5C">
        <w:rPr>
          <w:rStyle w:val="2"/>
          <w:color w:val="000000"/>
        </w:rPr>
        <w:t>руководителях</w:t>
      </w:r>
      <w:proofErr w:type="gramEnd"/>
      <w:r w:rsidRPr="00A12D5C">
        <w:rPr>
          <w:rStyle w:val="2"/>
          <w:color w:val="000000"/>
        </w:rPr>
        <w:t xml:space="preserve"> структурных подразделений;</w:t>
      </w:r>
    </w:p>
    <w:p w:rsidR="00A12D5C" w:rsidRPr="00A12D5C" w:rsidRDefault="00A12D5C" w:rsidP="00A12D5C">
      <w:pPr>
        <w:pStyle w:val="212"/>
        <w:shd w:val="clear" w:color="auto" w:fill="auto"/>
        <w:tabs>
          <w:tab w:val="left" w:pos="970"/>
        </w:tabs>
        <w:spacing w:after="0" w:line="360" w:lineRule="auto"/>
        <w:ind w:left="740"/>
        <w:jc w:val="both"/>
      </w:pPr>
      <w:r w:rsidRPr="00A12D5C">
        <w:rPr>
          <w:rStyle w:val="2"/>
          <w:color w:val="000000"/>
        </w:rPr>
        <w:t xml:space="preserve">  -  </w:t>
      </w:r>
      <w:proofErr w:type="gramStart"/>
      <w:r w:rsidRPr="00A12D5C">
        <w:rPr>
          <w:rStyle w:val="2"/>
          <w:color w:val="000000"/>
        </w:rPr>
        <w:t>местах</w:t>
      </w:r>
      <w:proofErr w:type="gramEnd"/>
      <w:r w:rsidRPr="00A12D5C">
        <w:rPr>
          <w:rStyle w:val="2"/>
          <w:color w:val="000000"/>
        </w:rPr>
        <w:t xml:space="preserve"> нахождения структурных подразделений;</w:t>
      </w:r>
    </w:p>
    <w:p w:rsidR="00A12D5C" w:rsidRPr="00A12D5C" w:rsidRDefault="00A12D5C" w:rsidP="00A12D5C">
      <w:pPr>
        <w:pStyle w:val="212"/>
        <w:shd w:val="clear" w:color="auto" w:fill="auto"/>
        <w:tabs>
          <w:tab w:val="left" w:pos="940"/>
        </w:tabs>
        <w:spacing w:after="0" w:line="360" w:lineRule="auto"/>
        <w:ind w:left="740"/>
        <w:jc w:val="both"/>
      </w:pPr>
      <w:r w:rsidRPr="00A12D5C">
        <w:rPr>
          <w:rStyle w:val="2"/>
          <w:color w:val="000000"/>
        </w:rPr>
        <w:t xml:space="preserve">  - </w:t>
      </w:r>
      <w:proofErr w:type="gramStart"/>
      <w:r w:rsidRPr="00A12D5C">
        <w:rPr>
          <w:rStyle w:val="2"/>
          <w:color w:val="000000"/>
        </w:rPr>
        <w:t>адресах</w:t>
      </w:r>
      <w:proofErr w:type="gramEnd"/>
      <w:r w:rsidRPr="00A12D5C">
        <w:rPr>
          <w:rStyle w:val="2"/>
          <w:color w:val="000000"/>
        </w:rPr>
        <w:t xml:space="preserve"> официальных сайтов в информационно-телекоммуникационной сети «Интернет» структурных подразделений (при наличии);</w:t>
      </w:r>
    </w:p>
    <w:p w:rsidR="00A12D5C" w:rsidRPr="00A12D5C" w:rsidRDefault="00A12D5C" w:rsidP="00A12D5C">
      <w:pPr>
        <w:pStyle w:val="212"/>
        <w:shd w:val="clear" w:color="auto" w:fill="auto"/>
        <w:tabs>
          <w:tab w:val="left" w:pos="970"/>
        </w:tabs>
        <w:spacing w:after="0" w:line="360" w:lineRule="auto"/>
        <w:ind w:left="740"/>
        <w:jc w:val="both"/>
      </w:pPr>
      <w:r w:rsidRPr="00A12D5C">
        <w:rPr>
          <w:rStyle w:val="2"/>
          <w:color w:val="000000"/>
        </w:rPr>
        <w:t xml:space="preserve">  - </w:t>
      </w:r>
      <w:proofErr w:type="gramStart"/>
      <w:r w:rsidRPr="00A12D5C">
        <w:rPr>
          <w:rStyle w:val="2"/>
          <w:color w:val="000000"/>
        </w:rPr>
        <w:t>адресах</w:t>
      </w:r>
      <w:proofErr w:type="gramEnd"/>
      <w:r w:rsidRPr="00A12D5C">
        <w:rPr>
          <w:rStyle w:val="2"/>
          <w:color w:val="000000"/>
        </w:rPr>
        <w:t xml:space="preserve"> электронной почты структурных подразделений (при наличии);</w:t>
      </w:r>
    </w:p>
    <w:p w:rsidR="00A12D5C" w:rsidRPr="00A12D5C" w:rsidRDefault="00A12D5C" w:rsidP="00A12D5C">
      <w:pPr>
        <w:pStyle w:val="212"/>
        <w:shd w:val="clear" w:color="auto" w:fill="auto"/>
        <w:tabs>
          <w:tab w:val="left" w:pos="945"/>
        </w:tabs>
        <w:spacing w:after="267" w:line="360" w:lineRule="auto"/>
        <w:ind w:left="740"/>
        <w:jc w:val="both"/>
      </w:pPr>
      <w:r w:rsidRPr="00A12D5C">
        <w:rPr>
          <w:rStyle w:val="2"/>
          <w:color w:val="000000"/>
        </w:rPr>
        <w:t xml:space="preserve"> - сведения о наличии положений о структурных подразделениях (об органах управления) с приложением копий указанных положений (при их наличии).</w:t>
      </w:r>
    </w:p>
    <w:p w:rsidR="00A12D5C" w:rsidRPr="00A12D5C" w:rsidRDefault="00A12D5C" w:rsidP="009B6D8E">
      <w:pPr>
        <w:pStyle w:val="211"/>
        <w:keepNext/>
        <w:keepLines/>
        <w:numPr>
          <w:ilvl w:val="2"/>
          <w:numId w:val="9"/>
        </w:numPr>
        <w:shd w:val="clear" w:color="auto" w:fill="auto"/>
        <w:tabs>
          <w:tab w:val="left" w:pos="1431"/>
        </w:tabs>
        <w:spacing w:before="0" w:line="360" w:lineRule="auto"/>
        <w:jc w:val="both"/>
        <w:rPr>
          <w:rFonts w:ascii="Times New Roman" w:hAnsi="Times New Roman" w:cs="Times New Roman"/>
          <w:sz w:val="24"/>
          <w:szCs w:val="24"/>
        </w:rPr>
      </w:pPr>
      <w:bookmarkStart w:id="5" w:name="bookmark10"/>
      <w:r w:rsidRPr="00A12D5C">
        <w:rPr>
          <w:rStyle w:val="22"/>
          <w:rFonts w:ascii="Times New Roman" w:hAnsi="Times New Roman" w:cs="Times New Roman"/>
          <w:color w:val="000000"/>
          <w:sz w:val="24"/>
          <w:szCs w:val="24"/>
        </w:rPr>
        <w:t>Подраздел «Документы».</w:t>
      </w:r>
      <w:bookmarkEnd w:id="5"/>
    </w:p>
    <w:p w:rsidR="00A12D5C" w:rsidRPr="00A12D5C" w:rsidRDefault="00A12D5C" w:rsidP="00A12D5C">
      <w:pPr>
        <w:pStyle w:val="212"/>
        <w:shd w:val="clear" w:color="auto" w:fill="auto"/>
        <w:spacing w:after="0" w:line="360" w:lineRule="auto"/>
        <w:ind w:firstLine="740"/>
        <w:jc w:val="both"/>
      </w:pPr>
      <w:r w:rsidRPr="00A12D5C">
        <w:rPr>
          <w:rStyle w:val="2"/>
          <w:color w:val="000000"/>
        </w:rPr>
        <w:t>На главной странице подраздела должны быть размещены следующие документы:</w:t>
      </w:r>
    </w:p>
    <w:p w:rsidR="00A12D5C" w:rsidRPr="00A12D5C" w:rsidRDefault="00A12D5C" w:rsidP="00A12D5C">
      <w:pPr>
        <w:pStyle w:val="40"/>
        <w:shd w:val="clear" w:color="auto" w:fill="auto"/>
        <w:tabs>
          <w:tab w:val="left" w:pos="1122"/>
        </w:tabs>
        <w:spacing w:after="0" w:line="360" w:lineRule="auto"/>
        <w:ind w:firstLine="740"/>
        <w:jc w:val="both"/>
        <w:rPr>
          <w:rFonts w:ascii="Times New Roman" w:hAnsi="Times New Roman" w:cs="Times New Roman"/>
          <w:sz w:val="24"/>
          <w:szCs w:val="24"/>
        </w:rPr>
      </w:pPr>
      <w:r w:rsidRPr="00A12D5C">
        <w:rPr>
          <w:rStyle w:val="4"/>
          <w:rFonts w:ascii="Times New Roman" w:hAnsi="Times New Roman" w:cs="Times New Roman"/>
          <w:color w:val="000000"/>
          <w:sz w:val="24"/>
          <w:szCs w:val="24"/>
        </w:rPr>
        <w:t>а)</w:t>
      </w:r>
      <w:r w:rsidRPr="00A12D5C">
        <w:rPr>
          <w:rStyle w:val="4"/>
          <w:rFonts w:ascii="Times New Roman" w:hAnsi="Times New Roman" w:cs="Times New Roman"/>
          <w:color w:val="000000"/>
          <w:sz w:val="24"/>
          <w:szCs w:val="24"/>
        </w:rPr>
        <w:tab/>
        <w:t>в виде копий:</w:t>
      </w:r>
    </w:p>
    <w:p w:rsidR="00A12D5C" w:rsidRPr="00A12D5C" w:rsidRDefault="00A12D5C" w:rsidP="00A12D5C">
      <w:pPr>
        <w:pStyle w:val="212"/>
        <w:shd w:val="clear" w:color="auto" w:fill="auto"/>
        <w:tabs>
          <w:tab w:val="left" w:pos="1002"/>
        </w:tabs>
        <w:spacing w:after="0" w:line="360" w:lineRule="auto"/>
        <w:ind w:left="360"/>
        <w:jc w:val="both"/>
      </w:pPr>
      <w:r w:rsidRPr="00A12D5C">
        <w:rPr>
          <w:rStyle w:val="2"/>
          <w:color w:val="000000"/>
        </w:rPr>
        <w:lastRenderedPageBreak/>
        <w:t xml:space="preserve">       - Устав Школы;</w:t>
      </w:r>
    </w:p>
    <w:p w:rsidR="00A12D5C" w:rsidRPr="00A12D5C" w:rsidRDefault="00A12D5C" w:rsidP="00A12D5C">
      <w:pPr>
        <w:pStyle w:val="212"/>
        <w:shd w:val="clear" w:color="auto" w:fill="auto"/>
        <w:tabs>
          <w:tab w:val="left" w:pos="1002"/>
        </w:tabs>
        <w:spacing w:after="0" w:line="360" w:lineRule="auto"/>
        <w:ind w:left="360"/>
        <w:jc w:val="both"/>
      </w:pPr>
      <w:r w:rsidRPr="00A12D5C">
        <w:rPr>
          <w:rStyle w:val="2"/>
          <w:color w:val="000000"/>
        </w:rPr>
        <w:t xml:space="preserve">       - лицензия на осуществление образовательной деятельности (с приложениями);</w:t>
      </w:r>
    </w:p>
    <w:p w:rsidR="00A12D5C" w:rsidRPr="00A12D5C" w:rsidRDefault="00A12D5C" w:rsidP="00A12D5C">
      <w:pPr>
        <w:pStyle w:val="212"/>
        <w:shd w:val="clear" w:color="auto" w:fill="auto"/>
        <w:tabs>
          <w:tab w:val="left" w:pos="1002"/>
        </w:tabs>
        <w:spacing w:after="0" w:line="360" w:lineRule="auto"/>
        <w:ind w:left="360"/>
        <w:jc w:val="both"/>
      </w:pPr>
      <w:r w:rsidRPr="00A12D5C">
        <w:rPr>
          <w:rStyle w:val="2"/>
          <w:color w:val="000000"/>
        </w:rPr>
        <w:t xml:space="preserve">       - свидетельство о государственной аккредитации (с приложениями);</w:t>
      </w:r>
    </w:p>
    <w:p w:rsidR="00A12D5C" w:rsidRPr="00A12D5C" w:rsidRDefault="00A12D5C" w:rsidP="00A12D5C">
      <w:pPr>
        <w:pStyle w:val="212"/>
        <w:shd w:val="clear" w:color="auto" w:fill="auto"/>
        <w:tabs>
          <w:tab w:val="left" w:pos="978"/>
        </w:tabs>
        <w:spacing w:after="0" w:line="360" w:lineRule="auto"/>
        <w:ind w:left="360"/>
        <w:jc w:val="left"/>
      </w:pPr>
      <w:r w:rsidRPr="00A12D5C">
        <w:rPr>
          <w:rStyle w:val="2"/>
          <w:color w:val="000000"/>
        </w:rPr>
        <w:t xml:space="preserve">       - план финансово-хозяйственной деятельности Школы, утвержденный в установленном законодательством Российской Федерации порядке, или бюджетные сметы;</w:t>
      </w:r>
    </w:p>
    <w:p w:rsidR="00A12D5C" w:rsidRPr="00A12D5C" w:rsidRDefault="00A12D5C" w:rsidP="00A12D5C">
      <w:pPr>
        <w:pStyle w:val="212"/>
        <w:shd w:val="clear" w:color="auto" w:fill="auto"/>
        <w:spacing w:after="0" w:line="360" w:lineRule="auto"/>
        <w:ind w:left="360"/>
        <w:jc w:val="both"/>
      </w:pPr>
      <w:r w:rsidRPr="00A12D5C">
        <w:rPr>
          <w:rStyle w:val="2"/>
          <w:color w:val="000000"/>
        </w:rPr>
        <w:t>- локальные нормативные акты, предусмотренные</w:t>
      </w:r>
      <w:hyperlink r:id="rId10" w:history="1">
        <w:r w:rsidRPr="00A12D5C">
          <w:rPr>
            <w:rStyle w:val="a3"/>
          </w:rPr>
          <w:t xml:space="preserve"> ч. 2 ст. 30 </w:t>
        </w:r>
      </w:hyperlink>
      <w:r w:rsidRPr="00A12D5C">
        <w:rPr>
          <w:rStyle w:val="2"/>
          <w:color w:val="000000"/>
        </w:rPr>
        <w:t>Федерального закона от 29.12.2012 г. №273-ФЗ «Об образовании в Российской Федерации», правила внутреннего распорядка обучающихся, правила внутреннего трудового распорядка и коллективного договора;</w:t>
      </w:r>
    </w:p>
    <w:p w:rsidR="00A12D5C" w:rsidRPr="00A12D5C" w:rsidRDefault="00A12D5C" w:rsidP="00A12D5C">
      <w:pPr>
        <w:pStyle w:val="40"/>
        <w:shd w:val="clear" w:color="auto" w:fill="auto"/>
        <w:tabs>
          <w:tab w:val="left" w:pos="962"/>
        </w:tabs>
        <w:spacing w:after="0" w:line="360" w:lineRule="auto"/>
        <w:ind w:firstLine="580"/>
        <w:jc w:val="both"/>
        <w:rPr>
          <w:rFonts w:ascii="Times New Roman" w:hAnsi="Times New Roman" w:cs="Times New Roman"/>
          <w:sz w:val="24"/>
          <w:szCs w:val="24"/>
        </w:rPr>
      </w:pPr>
      <w:r w:rsidRPr="00A12D5C">
        <w:rPr>
          <w:rStyle w:val="4"/>
          <w:rFonts w:ascii="Times New Roman" w:hAnsi="Times New Roman" w:cs="Times New Roman"/>
          <w:color w:val="000000"/>
          <w:sz w:val="24"/>
          <w:szCs w:val="24"/>
        </w:rPr>
        <w:t>б)</w:t>
      </w:r>
      <w:r w:rsidRPr="00A12D5C">
        <w:rPr>
          <w:rStyle w:val="4"/>
          <w:rFonts w:ascii="Times New Roman" w:hAnsi="Times New Roman" w:cs="Times New Roman"/>
          <w:color w:val="000000"/>
          <w:sz w:val="24"/>
          <w:szCs w:val="24"/>
        </w:rPr>
        <w:tab/>
        <w:t xml:space="preserve">отчет о результатах </w:t>
      </w:r>
      <w:proofErr w:type="spellStart"/>
      <w:r w:rsidRPr="00A12D5C">
        <w:rPr>
          <w:rStyle w:val="4"/>
          <w:rFonts w:ascii="Times New Roman" w:hAnsi="Times New Roman" w:cs="Times New Roman"/>
          <w:color w:val="000000"/>
          <w:sz w:val="24"/>
          <w:szCs w:val="24"/>
        </w:rPr>
        <w:t>самообследования</w:t>
      </w:r>
      <w:proofErr w:type="spellEnd"/>
      <w:r w:rsidRPr="00A12D5C">
        <w:rPr>
          <w:rStyle w:val="4"/>
          <w:rFonts w:ascii="Times New Roman" w:hAnsi="Times New Roman" w:cs="Times New Roman"/>
          <w:color w:val="000000"/>
          <w:sz w:val="24"/>
          <w:szCs w:val="24"/>
        </w:rPr>
        <w:t>;</w:t>
      </w:r>
    </w:p>
    <w:p w:rsidR="00A12D5C" w:rsidRPr="00A12D5C" w:rsidRDefault="00A12D5C" w:rsidP="00A12D5C">
      <w:pPr>
        <w:pStyle w:val="40"/>
        <w:shd w:val="clear" w:color="auto" w:fill="auto"/>
        <w:tabs>
          <w:tab w:val="left" w:pos="949"/>
        </w:tabs>
        <w:spacing w:after="0" w:line="360" w:lineRule="auto"/>
        <w:ind w:firstLine="580"/>
        <w:jc w:val="both"/>
        <w:rPr>
          <w:rFonts w:ascii="Times New Roman" w:hAnsi="Times New Roman" w:cs="Times New Roman"/>
          <w:sz w:val="24"/>
          <w:szCs w:val="24"/>
        </w:rPr>
      </w:pPr>
      <w:r w:rsidRPr="00A12D5C">
        <w:rPr>
          <w:rStyle w:val="4"/>
          <w:rFonts w:ascii="Times New Roman" w:hAnsi="Times New Roman" w:cs="Times New Roman"/>
          <w:color w:val="000000"/>
          <w:sz w:val="24"/>
          <w:szCs w:val="24"/>
        </w:rPr>
        <w:t>в)</w:t>
      </w:r>
      <w:r w:rsidRPr="00A12D5C">
        <w:rPr>
          <w:rStyle w:val="4"/>
          <w:rFonts w:ascii="Times New Roman" w:hAnsi="Times New Roman" w:cs="Times New Roman"/>
          <w:color w:val="000000"/>
          <w:sz w:val="24"/>
          <w:szCs w:val="24"/>
        </w:rPr>
        <w:tab/>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A12D5C">
        <w:rPr>
          <w:rStyle w:val="4"/>
          <w:rFonts w:ascii="Times New Roman" w:hAnsi="Times New Roman" w:cs="Times New Roman"/>
          <w:color w:val="000000"/>
          <w:sz w:val="24"/>
          <w:szCs w:val="24"/>
        </w:rPr>
        <w:t>обучения</w:t>
      </w:r>
      <w:proofErr w:type="gramEnd"/>
      <w:r w:rsidRPr="00A12D5C">
        <w:rPr>
          <w:rStyle w:val="4"/>
          <w:rFonts w:ascii="Times New Roman" w:hAnsi="Times New Roman" w:cs="Times New Roman"/>
          <w:color w:val="000000"/>
          <w:sz w:val="24"/>
          <w:szCs w:val="24"/>
        </w:rPr>
        <w:t xml:space="preserve"> по каждой образовательной программе;</w:t>
      </w:r>
    </w:p>
    <w:p w:rsidR="00A12D5C" w:rsidRPr="00A12D5C" w:rsidRDefault="00A12D5C" w:rsidP="00A12D5C">
      <w:pPr>
        <w:pStyle w:val="40"/>
        <w:shd w:val="clear" w:color="auto" w:fill="auto"/>
        <w:tabs>
          <w:tab w:val="left" w:pos="939"/>
        </w:tabs>
        <w:spacing w:after="240" w:line="360" w:lineRule="auto"/>
        <w:ind w:firstLine="580"/>
        <w:jc w:val="both"/>
        <w:rPr>
          <w:rFonts w:ascii="Times New Roman" w:hAnsi="Times New Roman" w:cs="Times New Roman"/>
          <w:sz w:val="24"/>
          <w:szCs w:val="24"/>
        </w:rPr>
      </w:pPr>
      <w:r w:rsidRPr="00A12D5C">
        <w:rPr>
          <w:rStyle w:val="4"/>
          <w:rFonts w:ascii="Times New Roman" w:hAnsi="Times New Roman" w:cs="Times New Roman"/>
          <w:color w:val="000000"/>
          <w:sz w:val="24"/>
          <w:szCs w:val="24"/>
        </w:rPr>
        <w:t>г)</w:t>
      </w:r>
      <w:r w:rsidRPr="00A12D5C">
        <w:rPr>
          <w:rStyle w:val="4"/>
          <w:rFonts w:ascii="Times New Roman" w:hAnsi="Times New Roman" w:cs="Times New Roman"/>
          <w:color w:val="000000"/>
          <w:sz w:val="24"/>
          <w:szCs w:val="24"/>
        </w:rPr>
        <w:tab/>
        <w:t>предписания органов, осуществляющих государственный контроль (надзор) в сфере образования, отчеты об исполнении таких предписаний.</w:t>
      </w:r>
    </w:p>
    <w:p w:rsidR="00A12D5C" w:rsidRPr="00A12D5C" w:rsidRDefault="00A12D5C" w:rsidP="009B6D8E">
      <w:pPr>
        <w:pStyle w:val="211"/>
        <w:keepNext/>
        <w:keepLines/>
        <w:numPr>
          <w:ilvl w:val="2"/>
          <w:numId w:val="9"/>
        </w:numPr>
        <w:shd w:val="clear" w:color="auto" w:fill="auto"/>
        <w:tabs>
          <w:tab w:val="left" w:pos="1463"/>
        </w:tabs>
        <w:spacing w:before="0" w:line="360" w:lineRule="auto"/>
        <w:jc w:val="both"/>
        <w:rPr>
          <w:rFonts w:ascii="Times New Roman" w:hAnsi="Times New Roman" w:cs="Times New Roman"/>
          <w:sz w:val="24"/>
          <w:szCs w:val="24"/>
        </w:rPr>
      </w:pPr>
      <w:bookmarkStart w:id="6" w:name="bookmark11"/>
      <w:r w:rsidRPr="00A12D5C">
        <w:rPr>
          <w:rStyle w:val="22"/>
          <w:rFonts w:ascii="Times New Roman" w:hAnsi="Times New Roman" w:cs="Times New Roman"/>
          <w:color w:val="000000"/>
          <w:sz w:val="24"/>
          <w:szCs w:val="24"/>
        </w:rPr>
        <w:t>Подраздел «Образование».</w:t>
      </w:r>
      <w:bookmarkEnd w:id="6"/>
    </w:p>
    <w:p w:rsidR="00A12D5C" w:rsidRPr="00A12D5C" w:rsidRDefault="00A12D5C" w:rsidP="00A12D5C">
      <w:pPr>
        <w:pStyle w:val="212"/>
        <w:shd w:val="clear" w:color="auto" w:fill="auto"/>
        <w:spacing w:after="0" w:line="360" w:lineRule="auto"/>
        <w:ind w:firstLine="740"/>
        <w:jc w:val="both"/>
      </w:pPr>
      <w:r w:rsidRPr="00A12D5C">
        <w:rPr>
          <w:rStyle w:val="2"/>
          <w:color w:val="000000"/>
        </w:rPr>
        <w:t>Подраздел должен содержать информацию о:</w:t>
      </w:r>
    </w:p>
    <w:p w:rsidR="00A12D5C" w:rsidRPr="00A12D5C" w:rsidRDefault="00A12D5C" w:rsidP="00A12D5C">
      <w:pPr>
        <w:pStyle w:val="212"/>
        <w:shd w:val="clear" w:color="auto" w:fill="auto"/>
        <w:tabs>
          <w:tab w:val="left" w:pos="1002"/>
        </w:tabs>
        <w:spacing w:after="0" w:line="360" w:lineRule="auto"/>
        <w:ind w:left="740"/>
        <w:jc w:val="both"/>
      </w:pPr>
      <w:r w:rsidRPr="00A12D5C">
        <w:rPr>
          <w:rStyle w:val="2"/>
          <w:color w:val="000000"/>
        </w:rPr>
        <w:t xml:space="preserve">  - реализуемых </w:t>
      </w:r>
      <w:proofErr w:type="gramStart"/>
      <w:r w:rsidRPr="00A12D5C">
        <w:rPr>
          <w:rStyle w:val="2"/>
          <w:color w:val="000000"/>
        </w:rPr>
        <w:t>уровнях</w:t>
      </w:r>
      <w:proofErr w:type="gramEnd"/>
      <w:r w:rsidRPr="00A12D5C">
        <w:rPr>
          <w:rStyle w:val="2"/>
          <w:color w:val="000000"/>
        </w:rPr>
        <w:t xml:space="preserve"> образования;</w:t>
      </w:r>
    </w:p>
    <w:p w:rsidR="00A12D5C" w:rsidRPr="00A12D5C" w:rsidRDefault="00A12D5C" w:rsidP="00A12D5C">
      <w:pPr>
        <w:pStyle w:val="212"/>
        <w:shd w:val="clear" w:color="auto" w:fill="auto"/>
        <w:tabs>
          <w:tab w:val="left" w:pos="1002"/>
        </w:tabs>
        <w:spacing w:after="0" w:line="360" w:lineRule="auto"/>
        <w:ind w:left="740"/>
        <w:jc w:val="both"/>
      </w:pPr>
      <w:r w:rsidRPr="00A12D5C">
        <w:rPr>
          <w:rStyle w:val="2"/>
          <w:color w:val="000000"/>
        </w:rPr>
        <w:t xml:space="preserve"> - </w:t>
      </w:r>
      <w:proofErr w:type="gramStart"/>
      <w:r w:rsidRPr="00A12D5C">
        <w:rPr>
          <w:rStyle w:val="2"/>
          <w:color w:val="000000"/>
        </w:rPr>
        <w:t>формах</w:t>
      </w:r>
      <w:proofErr w:type="gramEnd"/>
      <w:r w:rsidRPr="00A12D5C">
        <w:rPr>
          <w:rStyle w:val="2"/>
          <w:color w:val="000000"/>
        </w:rPr>
        <w:t xml:space="preserve"> обучения;</w:t>
      </w:r>
    </w:p>
    <w:p w:rsidR="00A12D5C" w:rsidRPr="00A12D5C" w:rsidRDefault="00A12D5C" w:rsidP="00A12D5C">
      <w:pPr>
        <w:pStyle w:val="212"/>
        <w:shd w:val="clear" w:color="auto" w:fill="auto"/>
        <w:tabs>
          <w:tab w:val="left" w:pos="1002"/>
        </w:tabs>
        <w:spacing w:after="0" w:line="360" w:lineRule="auto"/>
        <w:ind w:left="740"/>
        <w:jc w:val="both"/>
      </w:pPr>
      <w:r w:rsidRPr="00A12D5C">
        <w:rPr>
          <w:rStyle w:val="2"/>
          <w:color w:val="000000"/>
        </w:rPr>
        <w:t xml:space="preserve"> - нормативных </w:t>
      </w:r>
      <w:proofErr w:type="gramStart"/>
      <w:r w:rsidRPr="00A12D5C">
        <w:rPr>
          <w:rStyle w:val="2"/>
          <w:color w:val="000000"/>
        </w:rPr>
        <w:t>сроках</w:t>
      </w:r>
      <w:proofErr w:type="gramEnd"/>
      <w:r w:rsidRPr="00A12D5C">
        <w:rPr>
          <w:rStyle w:val="2"/>
          <w:color w:val="000000"/>
        </w:rPr>
        <w:t xml:space="preserve"> обучения;</w:t>
      </w:r>
    </w:p>
    <w:p w:rsidR="00A12D5C" w:rsidRPr="00A12D5C" w:rsidRDefault="00A12D5C" w:rsidP="00A12D5C">
      <w:pPr>
        <w:pStyle w:val="212"/>
        <w:shd w:val="clear" w:color="auto" w:fill="auto"/>
        <w:tabs>
          <w:tab w:val="left" w:pos="968"/>
        </w:tabs>
        <w:spacing w:after="0" w:line="360" w:lineRule="auto"/>
        <w:ind w:left="740"/>
        <w:jc w:val="left"/>
      </w:pPr>
      <w:r w:rsidRPr="00A12D5C">
        <w:rPr>
          <w:rStyle w:val="2"/>
          <w:color w:val="000000"/>
        </w:rPr>
        <w:t xml:space="preserve"> - </w:t>
      </w:r>
      <w:proofErr w:type="gramStart"/>
      <w:r w:rsidRPr="00A12D5C">
        <w:rPr>
          <w:rStyle w:val="2"/>
          <w:color w:val="000000"/>
        </w:rPr>
        <w:t>сроке</w:t>
      </w:r>
      <w:proofErr w:type="gramEnd"/>
      <w:r w:rsidRPr="00A12D5C">
        <w:rPr>
          <w:rStyle w:val="2"/>
          <w:color w:val="000000"/>
        </w:rPr>
        <w:t xml:space="preserve"> действия государственной аккредитации образовательной программы (при наличии государственной аккредитации);</w:t>
      </w:r>
    </w:p>
    <w:p w:rsidR="00A12D5C" w:rsidRPr="00A12D5C" w:rsidRDefault="00A12D5C" w:rsidP="00A12D5C">
      <w:pPr>
        <w:pStyle w:val="212"/>
        <w:shd w:val="clear" w:color="auto" w:fill="auto"/>
        <w:tabs>
          <w:tab w:val="left" w:pos="1002"/>
        </w:tabs>
        <w:spacing w:after="0" w:line="360" w:lineRule="auto"/>
        <w:ind w:left="740"/>
        <w:jc w:val="both"/>
      </w:pPr>
      <w:r w:rsidRPr="00A12D5C">
        <w:rPr>
          <w:rStyle w:val="2"/>
          <w:color w:val="000000"/>
        </w:rPr>
        <w:t xml:space="preserve"> - об описании образовательной программы с приложением ее копии;</w:t>
      </w:r>
    </w:p>
    <w:p w:rsidR="00A12D5C" w:rsidRPr="00A12D5C" w:rsidRDefault="00A12D5C" w:rsidP="00A12D5C">
      <w:pPr>
        <w:pStyle w:val="212"/>
        <w:shd w:val="clear" w:color="auto" w:fill="auto"/>
        <w:tabs>
          <w:tab w:val="left" w:pos="1002"/>
        </w:tabs>
        <w:spacing w:after="0" w:line="360" w:lineRule="auto"/>
        <w:ind w:left="740"/>
        <w:jc w:val="both"/>
      </w:pPr>
      <w:r w:rsidRPr="00A12D5C">
        <w:rPr>
          <w:rStyle w:val="2"/>
          <w:color w:val="000000"/>
        </w:rPr>
        <w:t xml:space="preserve"> - об учебном плане с приложением его копии;</w:t>
      </w:r>
    </w:p>
    <w:p w:rsidR="00A12D5C" w:rsidRPr="00A12D5C" w:rsidRDefault="00A12D5C" w:rsidP="00A12D5C">
      <w:pPr>
        <w:pStyle w:val="212"/>
        <w:shd w:val="clear" w:color="auto" w:fill="auto"/>
        <w:tabs>
          <w:tab w:val="left" w:pos="968"/>
        </w:tabs>
        <w:spacing w:after="0" w:line="360" w:lineRule="auto"/>
        <w:ind w:left="740"/>
        <w:jc w:val="both"/>
      </w:pPr>
      <w:r w:rsidRPr="00A12D5C">
        <w:rPr>
          <w:rStyle w:val="2"/>
          <w:color w:val="000000"/>
        </w:rPr>
        <w:t xml:space="preserve"> - об аннотации к рабочим программам дисциплин (по каждой дисциплине в составе образовательной программы) с приложением их копий (при наличии);</w:t>
      </w:r>
    </w:p>
    <w:p w:rsidR="00A12D5C" w:rsidRPr="00A12D5C" w:rsidRDefault="00A12D5C" w:rsidP="00A12D5C">
      <w:pPr>
        <w:pStyle w:val="212"/>
        <w:shd w:val="clear" w:color="auto" w:fill="auto"/>
        <w:tabs>
          <w:tab w:val="left" w:pos="1002"/>
        </w:tabs>
        <w:spacing w:after="0" w:line="360" w:lineRule="auto"/>
        <w:ind w:left="740"/>
        <w:jc w:val="both"/>
      </w:pPr>
      <w:r w:rsidRPr="00A12D5C">
        <w:rPr>
          <w:rStyle w:val="2"/>
          <w:color w:val="000000"/>
        </w:rPr>
        <w:t xml:space="preserve"> - о календарном учебном графике с приложением его копии;</w:t>
      </w:r>
    </w:p>
    <w:p w:rsidR="00A12D5C" w:rsidRPr="00A12D5C" w:rsidRDefault="00A12D5C" w:rsidP="00A12D5C">
      <w:pPr>
        <w:pStyle w:val="212"/>
        <w:shd w:val="clear" w:color="auto" w:fill="auto"/>
        <w:tabs>
          <w:tab w:val="left" w:pos="968"/>
        </w:tabs>
        <w:spacing w:after="0" w:line="360" w:lineRule="auto"/>
        <w:ind w:left="740"/>
        <w:jc w:val="both"/>
      </w:pPr>
      <w:r w:rsidRPr="00A12D5C">
        <w:rPr>
          <w:rStyle w:val="2"/>
          <w:color w:val="000000"/>
        </w:rPr>
        <w:t xml:space="preserve"> - о методических и об иных документах, разработанных школой, для обеспечения образовательного процесса;</w:t>
      </w:r>
    </w:p>
    <w:p w:rsidR="00A12D5C" w:rsidRPr="00A12D5C" w:rsidRDefault="00A12D5C" w:rsidP="00A12D5C">
      <w:pPr>
        <w:pStyle w:val="212"/>
        <w:shd w:val="clear" w:color="auto" w:fill="auto"/>
        <w:tabs>
          <w:tab w:val="left" w:pos="968"/>
        </w:tabs>
        <w:spacing w:after="0" w:line="360" w:lineRule="auto"/>
        <w:ind w:left="740"/>
        <w:jc w:val="both"/>
      </w:pPr>
      <w:r w:rsidRPr="00A12D5C">
        <w:rPr>
          <w:rStyle w:val="2"/>
          <w:color w:val="000000"/>
        </w:rPr>
        <w:t xml:space="preserve"> -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12D5C" w:rsidRPr="00A12D5C" w:rsidRDefault="00A12D5C" w:rsidP="00A12D5C">
      <w:pPr>
        <w:pStyle w:val="212"/>
        <w:shd w:val="clear" w:color="auto" w:fill="auto"/>
        <w:tabs>
          <w:tab w:val="left" w:pos="978"/>
        </w:tabs>
        <w:spacing w:after="0" w:line="360" w:lineRule="auto"/>
        <w:ind w:left="740"/>
        <w:jc w:val="both"/>
      </w:pPr>
      <w:r w:rsidRPr="00A12D5C">
        <w:rPr>
          <w:rStyle w:val="2"/>
          <w:color w:val="000000"/>
        </w:rPr>
        <w:t xml:space="preserve"> - о численности обучающихся по реализуемым образовательным программам за счет бюджетных ассигнований федерального бюджета, бюджета Саратовской области, бюджета </w:t>
      </w:r>
      <w:proofErr w:type="spellStart"/>
      <w:r w:rsidRPr="00A12D5C">
        <w:rPr>
          <w:rStyle w:val="2"/>
          <w:color w:val="000000"/>
        </w:rPr>
        <w:t>Лысогорского</w:t>
      </w:r>
      <w:proofErr w:type="spellEnd"/>
      <w:r w:rsidRPr="00A12D5C">
        <w:rPr>
          <w:rStyle w:val="2"/>
          <w:color w:val="000000"/>
        </w:rPr>
        <w:t xml:space="preserve"> муниципального района и по договорам об образовании за счет средств физических и (или) юридических лиц;</w:t>
      </w:r>
    </w:p>
    <w:p w:rsidR="00A12D5C" w:rsidRPr="00A12D5C" w:rsidRDefault="00A12D5C" w:rsidP="00A12D5C">
      <w:pPr>
        <w:pStyle w:val="212"/>
        <w:shd w:val="clear" w:color="auto" w:fill="auto"/>
        <w:tabs>
          <w:tab w:val="left" w:pos="1002"/>
        </w:tabs>
        <w:spacing w:after="0" w:line="360" w:lineRule="auto"/>
        <w:ind w:left="740"/>
        <w:jc w:val="both"/>
      </w:pPr>
      <w:r w:rsidRPr="00A12D5C">
        <w:rPr>
          <w:rStyle w:val="2"/>
          <w:color w:val="000000"/>
        </w:rPr>
        <w:lastRenderedPageBreak/>
        <w:t xml:space="preserve"> - о языках, на которых осуществляется образование (обучение).</w:t>
      </w:r>
    </w:p>
    <w:p w:rsidR="00A12D5C" w:rsidRPr="00A12D5C" w:rsidRDefault="00A12D5C" w:rsidP="00A12D5C">
      <w:pPr>
        <w:pStyle w:val="212"/>
        <w:shd w:val="clear" w:color="auto" w:fill="auto"/>
        <w:spacing w:after="0" w:line="360" w:lineRule="auto"/>
        <w:ind w:firstLine="580"/>
        <w:jc w:val="both"/>
      </w:pPr>
      <w:r w:rsidRPr="00A12D5C">
        <w:rPr>
          <w:rStyle w:val="2"/>
          <w:color w:val="000000"/>
        </w:rPr>
        <w:t>Образовательные организации, реализующие общеобразовательные программы,</w:t>
      </w:r>
    </w:p>
    <w:p w:rsidR="00A12D5C" w:rsidRPr="00A12D5C" w:rsidRDefault="00A12D5C" w:rsidP="00A12D5C">
      <w:pPr>
        <w:pStyle w:val="212"/>
        <w:shd w:val="clear" w:color="auto" w:fill="auto"/>
        <w:spacing w:after="240" w:line="360" w:lineRule="auto"/>
        <w:jc w:val="left"/>
      </w:pPr>
      <w:r w:rsidRPr="00A12D5C">
        <w:rPr>
          <w:rStyle w:val="2"/>
          <w:color w:val="000000"/>
        </w:rPr>
        <w:t>дополнительно указывают наименование образовательной программы.</w:t>
      </w:r>
    </w:p>
    <w:p w:rsidR="00A12D5C" w:rsidRPr="00A12D5C" w:rsidRDefault="00A12D5C" w:rsidP="009B6D8E">
      <w:pPr>
        <w:pStyle w:val="212"/>
        <w:numPr>
          <w:ilvl w:val="2"/>
          <w:numId w:val="9"/>
        </w:numPr>
        <w:shd w:val="clear" w:color="auto" w:fill="auto"/>
        <w:tabs>
          <w:tab w:val="left" w:pos="1434"/>
        </w:tabs>
        <w:spacing w:after="0" w:line="360" w:lineRule="auto"/>
        <w:jc w:val="left"/>
      </w:pPr>
      <w:r w:rsidRPr="00A12D5C">
        <w:rPr>
          <w:rStyle w:val="21"/>
          <w:color w:val="000000"/>
        </w:rPr>
        <w:t xml:space="preserve">Подраздел «Образовательные стандарты» </w:t>
      </w:r>
      <w:r w:rsidRPr="00A12D5C">
        <w:rPr>
          <w:rStyle w:val="2"/>
          <w:color w:val="000000"/>
        </w:rPr>
        <w:t>(данный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A12D5C" w:rsidRPr="00A12D5C" w:rsidRDefault="00A12D5C" w:rsidP="00A12D5C">
      <w:pPr>
        <w:pStyle w:val="212"/>
        <w:shd w:val="clear" w:color="auto" w:fill="auto"/>
        <w:spacing w:after="0" w:line="360" w:lineRule="auto"/>
        <w:ind w:firstLine="740"/>
        <w:jc w:val="both"/>
      </w:pPr>
      <w:r w:rsidRPr="00A12D5C">
        <w:rPr>
          <w:rStyle w:val="2"/>
          <w:color w:val="000000"/>
        </w:rPr>
        <w:t>Подраздел должен содержать информацию о:</w:t>
      </w:r>
    </w:p>
    <w:p w:rsidR="00A12D5C" w:rsidRPr="00A12D5C" w:rsidRDefault="00A12D5C" w:rsidP="00A12D5C">
      <w:pPr>
        <w:pStyle w:val="212"/>
        <w:shd w:val="clear" w:color="auto" w:fill="auto"/>
        <w:tabs>
          <w:tab w:val="left" w:pos="1002"/>
        </w:tabs>
        <w:spacing w:after="0" w:line="360" w:lineRule="auto"/>
        <w:ind w:left="740"/>
        <w:jc w:val="left"/>
      </w:pPr>
      <w:r w:rsidRPr="00A12D5C">
        <w:rPr>
          <w:rStyle w:val="2"/>
          <w:color w:val="000000"/>
        </w:rPr>
        <w:t xml:space="preserve"> - федеральных государственных образовательных</w:t>
      </w:r>
      <w:hyperlink r:id="rId11" w:history="1">
        <w:r w:rsidRPr="00A12D5C">
          <w:rPr>
            <w:rStyle w:val="a3"/>
          </w:rPr>
          <w:t xml:space="preserve"> </w:t>
        </w:r>
        <w:proofErr w:type="gramStart"/>
        <w:r w:rsidRPr="00A12D5C">
          <w:rPr>
            <w:rStyle w:val="a3"/>
            <w:color w:val="auto"/>
            <w:u w:val="none"/>
          </w:rPr>
          <w:t>стандартах</w:t>
        </w:r>
        <w:proofErr w:type="gramEnd"/>
        <w:r w:rsidRPr="00A12D5C">
          <w:rPr>
            <w:rStyle w:val="a3"/>
          </w:rPr>
          <w:t>;</w:t>
        </w:r>
      </w:hyperlink>
    </w:p>
    <w:p w:rsidR="00A12D5C" w:rsidRPr="00A12D5C" w:rsidRDefault="00A12D5C" w:rsidP="00A12D5C">
      <w:pPr>
        <w:pStyle w:val="212"/>
        <w:shd w:val="clear" w:color="auto" w:fill="auto"/>
        <w:tabs>
          <w:tab w:val="left" w:pos="1002"/>
        </w:tabs>
        <w:spacing w:after="0" w:line="360" w:lineRule="auto"/>
        <w:ind w:left="740"/>
        <w:jc w:val="left"/>
      </w:pPr>
      <w:r w:rsidRPr="00A12D5C">
        <w:rPr>
          <w:rStyle w:val="2"/>
          <w:color w:val="000000"/>
        </w:rPr>
        <w:t xml:space="preserve"> - об образовательных стандартах.</w:t>
      </w:r>
    </w:p>
    <w:p w:rsidR="00A12D5C" w:rsidRPr="00A12D5C" w:rsidRDefault="00A12D5C" w:rsidP="00A12D5C">
      <w:pPr>
        <w:pStyle w:val="212"/>
        <w:shd w:val="clear" w:color="auto" w:fill="auto"/>
        <w:spacing w:after="0" w:line="360" w:lineRule="auto"/>
        <w:ind w:firstLine="740"/>
        <w:jc w:val="both"/>
      </w:pPr>
      <w:r w:rsidRPr="00A12D5C">
        <w:rPr>
          <w:rStyle w:val="2"/>
          <w:color w:val="000000"/>
        </w:rPr>
        <w:t>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A12D5C" w:rsidRPr="00A12D5C" w:rsidRDefault="00A12D5C" w:rsidP="009B6D8E">
      <w:pPr>
        <w:pStyle w:val="211"/>
        <w:keepNext/>
        <w:keepLines/>
        <w:numPr>
          <w:ilvl w:val="2"/>
          <w:numId w:val="9"/>
        </w:numPr>
        <w:shd w:val="clear" w:color="auto" w:fill="auto"/>
        <w:tabs>
          <w:tab w:val="left" w:pos="1470"/>
        </w:tabs>
        <w:spacing w:before="0" w:line="360" w:lineRule="auto"/>
        <w:rPr>
          <w:rStyle w:val="22"/>
          <w:rFonts w:ascii="Times New Roman" w:hAnsi="Times New Roman" w:cs="Times New Roman"/>
          <w:sz w:val="24"/>
          <w:szCs w:val="24"/>
        </w:rPr>
      </w:pPr>
      <w:bookmarkStart w:id="7" w:name="bookmark12"/>
      <w:r w:rsidRPr="00A12D5C">
        <w:rPr>
          <w:rStyle w:val="22"/>
          <w:rFonts w:ascii="Times New Roman" w:hAnsi="Times New Roman" w:cs="Times New Roman"/>
          <w:color w:val="000000"/>
          <w:sz w:val="24"/>
          <w:szCs w:val="24"/>
        </w:rPr>
        <w:t>Подраздел «Руководство. Педагогический (научно-педагогический) состав».</w:t>
      </w:r>
      <w:bookmarkEnd w:id="7"/>
    </w:p>
    <w:p w:rsidR="00A12D5C" w:rsidRPr="00A12D5C" w:rsidRDefault="00A12D5C" w:rsidP="00A12D5C">
      <w:pPr>
        <w:autoSpaceDE w:val="0"/>
        <w:autoSpaceDN w:val="0"/>
        <w:adjustRightInd w:val="0"/>
        <w:spacing w:line="360" w:lineRule="auto"/>
        <w:ind w:firstLine="284"/>
        <w:jc w:val="both"/>
      </w:pPr>
      <w:r w:rsidRPr="00A12D5C">
        <w:t>Главная страница подраздела должна содержать следующую информацию:</w:t>
      </w:r>
    </w:p>
    <w:p w:rsidR="00A12D5C" w:rsidRPr="00A12D5C" w:rsidRDefault="00A12D5C" w:rsidP="00A12D5C">
      <w:pPr>
        <w:autoSpaceDE w:val="0"/>
        <w:autoSpaceDN w:val="0"/>
        <w:adjustRightInd w:val="0"/>
        <w:spacing w:line="360" w:lineRule="auto"/>
        <w:ind w:firstLine="284"/>
      </w:pPr>
      <w:proofErr w:type="gramStart"/>
      <w:r w:rsidRPr="00A12D5C">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A12D5C" w:rsidRPr="00A12D5C" w:rsidRDefault="00A12D5C" w:rsidP="00A12D5C">
      <w:pPr>
        <w:autoSpaceDE w:val="0"/>
        <w:autoSpaceDN w:val="0"/>
        <w:adjustRightInd w:val="0"/>
        <w:spacing w:line="360" w:lineRule="auto"/>
        <w:ind w:firstLine="284"/>
      </w:pPr>
      <w:proofErr w:type="gramStart"/>
      <w:r w:rsidRPr="00A12D5C">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A12D5C" w:rsidRPr="00A12D5C" w:rsidRDefault="00A12D5C" w:rsidP="009B6D8E">
      <w:pPr>
        <w:pStyle w:val="211"/>
        <w:keepNext/>
        <w:keepLines/>
        <w:numPr>
          <w:ilvl w:val="2"/>
          <w:numId w:val="9"/>
        </w:numPr>
        <w:shd w:val="clear" w:color="auto" w:fill="auto"/>
        <w:tabs>
          <w:tab w:val="left" w:pos="1470"/>
        </w:tabs>
        <w:spacing w:before="0" w:line="360" w:lineRule="auto"/>
        <w:rPr>
          <w:rFonts w:ascii="Times New Roman" w:hAnsi="Times New Roman" w:cs="Times New Roman"/>
          <w:sz w:val="24"/>
          <w:szCs w:val="24"/>
        </w:rPr>
      </w:pPr>
      <w:bookmarkStart w:id="8" w:name="bookmark13"/>
      <w:r w:rsidRPr="00A12D5C">
        <w:rPr>
          <w:rStyle w:val="22"/>
          <w:rFonts w:ascii="Times New Roman" w:hAnsi="Times New Roman" w:cs="Times New Roman"/>
          <w:color w:val="000000"/>
          <w:sz w:val="24"/>
          <w:szCs w:val="24"/>
        </w:rPr>
        <w:t>Подраздел «Материально-техническое обеспечение и оснащенность образовательного процесса».</w:t>
      </w:r>
      <w:bookmarkEnd w:id="8"/>
    </w:p>
    <w:p w:rsidR="00A12D5C" w:rsidRPr="00A12D5C" w:rsidRDefault="00A12D5C" w:rsidP="00A12D5C">
      <w:pPr>
        <w:pStyle w:val="212"/>
        <w:shd w:val="clear" w:color="auto" w:fill="auto"/>
        <w:spacing w:after="0" w:line="360" w:lineRule="auto"/>
        <w:ind w:firstLine="740"/>
        <w:jc w:val="both"/>
      </w:pPr>
      <w:r w:rsidRPr="00A12D5C">
        <w:rPr>
          <w:rStyle w:val="2"/>
          <w:color w:val="000000"/>
        </w:rPr>
        <w:t>Главная страница подраздела должна содержать информацию о:</w:t>
      </w:r>
    </w:p>
    <w:p w:rsidR="00A12D5C" w:rsidRPr="00A12D5C" w:rsidRDefault="00A12D5C" w:rsidP="00A12D5C">
      <w:pPr>
        <w:pStyle w:val="212"/>
        <w:shd w:val="clear" w:color="auto" w:fill="auto"/>
        <w:tabs>
          <w:tab w:val="left" w:pos="916"/>
        </w:tabs>
        <w:spacing w:after="0" w:line="360" w:lineRule="auto"/>
        <w:ind w:left="360"/>
        <w:jc w:val="left"/>
      </w:pPr>
      <w:r w:rsidRPr="00A12D5C">
        <w:rPr>
          <w:rStyle w:val="2"/>
          <w:color w:val="000000"/>
        </w:rPr>
        <w:t xml:space="preserve"> - материально-техническом </w:t>
      </w:r>
      <w:proofErr w:type="gramStart"/>
      <w:r w:rsidRPr="00A12D5C">
        <w:rPr>
          <w:rStyle w:val="2"/>
          <w:color w:val="000000"/>
        </w:rPr>
        <w:t>обеспечении</w:t>
      </w:r>
      <w:proofErr w:type="gramEnd"/>
      <w:r w:rsidRPr="00A12D5C">
        <w:rPr>
          <w:rStyle w:val="2"/>
          <w:color w:val="000000"/>
        </w:rPr>
        <w:t xml:space="preserve">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w:t>
      </w:r>
    </w:p>
    <w:p w:rsidR="00A12D5C" w:rsidRPr="00A12D5C" w:rsidRDefault="00A12D5C" w:rsidP="00A12D5C">
      <w:pPr>
        <w:pStyle w:val="212"/>
        <w:shd w:val="clear" w:color="auto" w:fill="auto"/>
        <w:tabs>
          <w:tab w:val="left" w:pos="951"/>
        </w:tabs>
        <w:spacing w:after="0" w:line="360" w:lineRule="auto"/>
        <w:ind w:left="360"/>
        <w:jc w:val="left"/>
      </w:pPr>
      <w:r w:rsidRPr="00A12D5C">
        <w:rPr>
          <w:rStyle w:val="2"/>
          <w:color w:val="000000"/>
        </w:rPr>
        <w:t xml:space="preserve"> - об условиях питания и охраны здоровья обучающихся Школы;</w:t>
      </w:r>
    </w:p>
    <w:p w:rsidR="00A12D5C" w:rsidRPr="00A12D5C" w:rsidRDefault="00A12D5C" w:rsidP="00A12D5C">
      <w:pPr>
        <w:pStyle w:val="212"/>
        <w:shd w:val="clear" w:color="auto" w:fill="auto"/>
        <w:tabs>
          <w:tab w:val="left" w:pos="951"/>
        </w:tabs>
        <w:spacing w:after="0" w:line="360" w:lineRule="auto"/>
        <w:ind w:left="360"/>
        <w:jc w:val="left"/>
      </w:pPr>
      <w:r w:rsidRPr="00A12D5C">
        <w:rPr>
          <w:rStyle w:val="2"/>
          <w:color w:val="000000"/>
        </w:rPr>
        <w:t xml:space="preserve"> - о доступе к информационным системам и информационно-телекоммуникационным</w:t>
      </w:r>
    </w:p>
    <w:p w:rsidR="00A12D5C" w:rsidRPr="00A12D5C" w:rsidRDefault="00A12D5C" w:rsidP="00A12D5C">
      <w:pPr>
        <w:pStyle w:val="212"/>
        <w:shd w:val="clear" w:color="auto" w:fill="auto"/>
        <w:spacing w:after="0" w:line="360" w:lineRule="auto"/>
        <w:ind w:left="360"/>
        <w:jc w:val="left"/>
      </w:pPr>
      <w:r w:rsidRPr="00A12D5C">
        <w:rPr>
          <w:rStyle w:val="2"/>
          <w:color w:val="000000"/>
        </w:rPr>
        <w:t>сетям;</w:t>
      </w:r>
    </w:p>
    <w:p w:rsidR="00A12D5C" w:rsidRPr="00A12D5C" w:rsidRDefault="00A12D5C" w:rsidP="00A12D5C">
      <w:pPr>
        <w:pStyle w:val="212"/>
        <w:shd w:val="clear" w:color="auto" w:fill="auto"/>
        <w:tabs>
          <w:tab w:val="left" w:pos="916"/>
        </w:tabs>
        <w:spacing w:after="240" w:line="360" w:lineRule="auto"/>
        <w:ind w:left="360"/>
        <w:jc w:val="left"/>
      </w:pPr>
      <w:r w:rsidRPr="00A12D5C">
        <w:rPr>
          <w:rStyle w:val="2"/>
          <w:color w:val="000000"/>
        </w:rPr>
        <w:t xml:space="preserve">  - об электронных образовательных ресурсах, к которым обеспечивается доступ обучающихся </w:t>
      </w:r>
      <w:r w:rsidRPr="00A12D5C">
        <w:rPr>
          <w:rStyle w:val="2"/>
          <w:color w:val="000000"/>
        </w:rPr>
        <w:lastRenderedPageBreak/>
        <w:t>Школы.</w:t>
      </w:r>
    </w:p>
    <w:p w:rsidR="00A12D5C" w:rsidRPr="00A12D5C" w:rsidRDefault="00A12D5C" w:rsidP="009B6D8E">
      <w:pPr>
        <w:pStyle w:val="211"/>
        <w:keepNext/>
        <w:keepLines/>
        <w:numPr>
          <w:ilvl w:val="2"/>
          <w:numId w:val="9"/>
        </w:numPr>
        <w:shd w:val="clear" w:color="auto" w:fill="auto"/>
        <w:tabs>
          <w:tab w:val="left" w:pos="1251"/>
        </w:tabs>
        <w:spacing w:before="0" w:line="360" w:lineRule="auto"/>
        <w:jc w:val="both"/>
        <w:rPr>
          <w:rFonts w:ascii="Times New Roman" w:hAnsi="Times New Roman" w:cs="Times New Roman"/>
          <w:sz w:val="24"/>
          <w:szCs w:val="24"/>
        </w:rPr>
      </w:pPr>
      <w:bookmarkStart w:id="9" w:name="bookmark14"/>
      <w:r w:rsidRPr="00A12D5C">
        <w:rPr>
          <w:rStyle w:val="22"/>
          <w:rFonts w:ascii="Times New Roman" w:hAnsi="Times New Roman" w:cs="Times New Roman"/>
          <w:color w:val="000000"/>
          <w:sz w:val="24"/>
          <w:szCs w:val="24"/>
        </w:rPr>
        <w:t>Подраздел «Стипендии и иные виды материальной поддержки».</w:t>
      </w:r>
      <w:bookmarkEnd w:id="9"/>
    </w:p>
    <w:p w:rsidR="00A12D5C" w:rsidRPr="00A12D5C" w:rsidRDefault="00A12D5C" w:rsidP="00A12D5C">
      <w:pPr>
        <w:pStyle w:val="212"/>
        <w:shd w:val="clear" w:color="auto" w:fill="auto"/>
        <w:spacing w:after="0" w:line="360" w:lineRule="auto"/>
        <w:ind w:firstLine="580"/>
        <w:jc w:val="both"/>
      </w:pPr>
      <w:r w:rsidRPr="00A12D5C">
        <w:rPr>
          <w:rStyle w:val="2"/>
          <w:color w:val="000000"/>
        </w:rPr>
        <w:t>Главная страница подраздела должна содержать информацию о:</w:t>
      </w:r>
    </w:p>
    <w:p w:rsidR="00A12D5C" w:rsidRPr="00A12D5C" w:rsidRDefault="00A12D5C" w:rsidP="00A12D5C">
      <w:pPr>
        <w:pStyle w:val="212"/>
        <w:shd w:val="clear" w:color="auto" w:fill="auto"/>
        <w:tabs>
          <w:tab w:val="left" w:pos="864"/>
        </w:tabs>
        <w:spacing w:after="240" w:line="360" w:lineRule="auto"/>
        <w:jc w:val="both"/>
      </w:pPr>
      <w:r w:rsidRPr="00A12D5C">
        <w:rPr>
          <w:rStyle w:val="2"/>
          <w:color w:val="000000"/>
        </w:rPr>
        <w:t xml:space="preserve">             - иных видов материальной поддержки обучающихся, о трудоустройстве выпускников.</w:t>
      </w:r>
    </w:p>
    <w:p w:rsidR="00A12D5C" w:rsidRPr="00A12D5C" w:rsidRDefault="00A12D5C" w:rsidP="009B6D8E">
      <w:pPr>
        <w:pStyle w:val="211"/>
        <w:keepNext/>
        <w:keepLines/>
        <w:numPr>
          <w:ilvl w:val="2"/>
          <w:numId w:val="9"/>
        </w:numPr>
        <w:shd w:val="clear" w:color="auto" w:fill="auto"/>
        <w:tabs>
          <w:tab w:val="left" w:pos="1251"/>
        </w:tabs>
        <w:spacing w:before="0" w:line="360" w:lineRule="auto"/>
        <w:jc w:val="both"/>
        <w:rPr>
          <w:rFonts w:ascii="Times New Roman" w:hAnsi="Times New Roman" w:cs="Times New Roman"/>
          <w:sz w:val="24"/>
          <w:szCs w:val="24"/>
        </w:rPr>
      </w:pPr>
      <w:bookmarkStart w:id="10" w:name="bookmark15"/>
      <w:r w:rsidRPr="00A12D5C">
        <w:rPr>
          <w:rStyle w:val="22"/>
          <w:rFonts w:ascii="Times New Roman" w:hAnsi="Times New Roman" w:cs="Times New Roman"/>
          <w:color w:val="000000"/>
          <w:sz w:val="24"/>
          <w:szCs w:val="24"/>
        </w:rPr>
        <w:t>Подраздел «Платные образовательные услуги».</w:t>
      </w:r>
      <w:bookmarkEnd w:id="10"/>
    </w:p>
    <w:p w:rsidR="00A12D5C" w:rsidRPr="00A12D5C" w:rsidRDefault="00A12D5C" w:rsidP="00A12D5C">
      <w:pPr>
        <w:pStyle w:val="212"/>
        <w:shd w:val="clear" w:color="auto" w:fill="auto"/>
        <w:spacing w:after="267" w:line="360" w:lineRule="auto"/>
        <w:ind w:firstLine="580"/>
        <w:jc w:val="both"/>
      </w:pPr>
      <w:r w:rsidRPr="00A12D5C">
        <w:rPr>
          <w:rStyle w:val="2"/>
          <w:color w:val="000000"/>
        </w:rPr>
        <w:t>Подраздел должен содержать информацию о порядке оказания платных образовательных услуг.</w:t>
      </w:r>
    </w:p>
    <w:p w:rsidR="00A12D5C" w:rsidRPr="00A12D5C" w:rsidRDefault="00A12D5C" w:rsidP="009B6D8E">
      <w:pPr>
        <w:pStyle w:val="211"/>
        <w:keepNext/>
        <w:keepLines/>
        <w:numPr>
          <w:ilvl w:val="2"/>
          <w:numId w:val="9"/>
        </w:numPr>
        <w:shd w:val="clear" w:color="auto" w:fill="auto"/>
        <w:tabs>
          <w:tab w:val="left" w:pos="1531"/>
        </w:tabs>
        <w:spacing w:before="0" w:after="206" w:line="360" w:lineRule="auto"/>
        <w:jc w:val="both"/>
        <w:rPr>
          <w:rStyle w:val="22"/>
          <w:rFonts w:ascii="Times New Roman" w:hAnsi="Times New Roman" w:cs="Times New Roman"/>
          <w:sz w:val="24"/>
          <w:szCs w:val="24"/>
        </w:rPr>
      </w:pPr>
      <w:bookmarkStart w:id="11" w:name="bookmark16"/>
      <w:r w:rsidRPr="00A12D5C">
        <w:rPr>
          <w:rStyle w:val="22"/>
          <w:rFonts w:ascii="Times New Roman" w:hAnsi="Times New Roman" w:cs="Times New Roman"/>
          <w:color w:val="000000"/>
          <w:sz w:val="24"/>
          <w:szCs w:val="24"/>
        </w:rPr>
        <w:t>Подраздел «Финансово-хозяйственная деятельность».</w:t>
      </w:r>
      <w:bookmarkEnd w:id="11"/>
    </w:p>
    <w:p w:rsidR="00A12D5C" w:rsidRPr="00A12D5C" w:rsidRDefault="00A12D5C" w:rsidP="00A12D5C">
      <w:pPr>
        <w:autoSpaceDE w:val="0"/>
        <w:autoSpaceDN w:val="0"/>
        <w:adjustRightInd w:val="0"/>
        <w:spacing w:line="360" w:lineRule="auto"/>
        <w:ind w:firstLine="284"/>
        <w:jc w:val="both"/>
      </w:pPr>
      <w:r w:rsidRPr="00A12D5C">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бюджетов субъектов Российской Федерации, местных бюджетов, о поступлении финансовых и материальных средств и об их расходовании по итогам финансового года.</w:t>
      </w:r>
    </w:p>
    <w:p w:rsidR="00A12D5C" w:rsidRPr="00A12D5C" w:rsidRDefault="00A12D5C" w:rsidP="009B6D8E">
      <w:pPr>
        <w:pStyle w:val="211"/>
        <w:keepNext/>
        <w:keepLines/>
        <w:numPr>
          <w:ilvl w:val="2"/>
          <w:numId w:val="9"/>
        </w:numPr>
        <w:shd w:val="clear" w:color="auto" w:fill="auto"/>
        <w:tabs>
          <w:tab w:val="left" w:pos="1531"/>
        </w:tabs>
        <w:spacing w:before="0" w:line="360" w:lineRule="auto"/>
        <w:jc w:val="both"/>
        <w:rPr>
          <w:rFonts w:ascii="Times New Roman" w:hAnsi="Times New Roman" w:cs="Times New Roman"/>
          <w:sz w:val="24"/>
          <w:szCs w:val="24"/>
        </w:rPr>
      </w:pPr>
      <w:bookmarkStart w:id="12" w:name="bookmark17"/>
      <w:r w:rsidRPr="00A12D5C">
        <w:rPr>
          <w:rStyle w:val="22"/>
          <w:rFonts w:ascii="Times New Roman" w:hAnsi="Times New Roman" w:cs="Times New Roman"/>
          <w:color w:val="000000"/>
          <w:sz w:val="24"/>
          <w:szCs w:val="24"/>
        </w:rPr>
        <w:t>Подраздел «Вакантные места для приема (перевода)».</w:t>
      </w:r>
      <w:bookmarkEnd w:id="12"/>
    </w:p>
    <w:p w:rsidR="00A12D5C" w:rsidRPr="00A12D5C" w:rsidRDefault="00A12D5C" w:rsidP="00A12D5C">
      <w:pPr>
        <w:pStyle w:val="212"/>
        <w:shd w:val="clear" w:color="auto" w:fill="auto"/>
        <w:spacing w:after="0" w:line="360" w:lineRule="auto"/>
        <w:ind w:firstLine="740"/>
        <w:jc w:val="both"/>
      </w:pPr>
      <w:r w:rsidRPr="00A12D5C">
        <w:rPr>
          <w:rStyle w:val="2"/>
          <w:color w:val="000000"/>
        </w:rPr>
        <w:t>Главная страница подраздела должна содержать информацию о:</w:t>
      </w:r>
    </w:p>
    <w:p w:rsidR="00A12D5C" w:rsidRPr="00A12D5C" w:rsidRDefault="00A12D5C" w:rsidP="00A12D5C">
      <w:pPr>
        <w:pStyle w:val="212"/>
        <w:shd w:val="clear" w:color="auto" w:fill="auto"/>
        <w:tabs>
          <w:tab w:val="left" w:pos="864"/>
        </w:tabs>
        <w:spacing w:after="0" w:line="360" w:lineRule="auto"/>
        <w:jc w:val="both"/>
        <w:rPr>
          <w:rStyle w:val="2"/>
          <w:color w:val="000000"/>
        </w:rPr>
      </w:pPr>
      <w:r w:rsidRPr="00A12D5C">
        <w:rPr>
          <w:rStyle w:val="2"/>
          <w:color w:val="000000"/>
        </w:rPr>
        <w:t xml:space="preserve">              </w:t>
      </w:r>
      <w:proofErr w:type="gramStart"/>
      <w:r w:rsidRPr="00A12D5C">
        <w:rPr>
          <w:rStyle w:val="2"/>
          <w:color w:val="000000"/>
        </w:rPr>
        <w:t xml:space="preserve">-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бюджета Саратовской области, бюджета </w:t>
      </w:r>
      <w:proofErr w:type="spellStart"/>
      <w:r w:rsidR="00293810">
        <w:rPr>
          <w:rStyle w:val="2"/>
          <w:color w:val="000000"/>
        </w:rPr>
        <w:t>Лысогорского</w:t>
      </w:r>
      <w:proofErr w:type="spellEnd"/>
      <w:r w:rsidRPr="00A12D5C">
        <w:rPr>
          <w:rStyle w:val="2"/>
          <w:color w:val="000000"/>
        </w:rPr>
        <w:t xml:space="preserve"> муниципального района, по договорам об образовании за счет средств физических и (или) юридических лиц).</w:t>
      </w:r>
      <w:proofErr w:type="gramEnd"/>
    </w:p>
    <w:p w:rsidR="00A12D5C" w:rsidRPr="00A12D5C" w:rsidRDefault="007F47A8" w:rsidP="00A12D5C">
      <w:pPr>
        <w:autoSpaceDE w:val="0"/>
        <w:autoSpaceDN w:val="0"/>
        <w:adjustRightInd w:val="0"/>
        <w:spacing w:line="360" w:lineRule="auto"/>
        <w:ind w:left="360"/>
        <w:jc w:val="both"/>
        <w:rPr>
          <w:b/>
          <w:bCs/>
        </w:rPr>
      </w:pPr>
      <w:r w:rsidRPr="007F47A8">
        <w:rPr>
          <w:rStyle w:val="2"/>
          <w:b/>
          <w:color w:val="000000"/>
        </w:rPr>
        <w:t>ОУ</w:t>
      </w:r>
      <w:r w:rsidR="00A12D5C" w:rsidRPr="007F47A8">
        <w:rPr>
          <w:b/>
          <w:bCs/>
        </w:rPr>
        <w:t xml:space="preserve"> Сайт может содержать</w:t>
      </w:r>
      <w:r w:rsidR="00A12D5C" w:rsidRPr="00A12D5C">
        <w:rPr>
          <w:b/>
          <w:bCs/>
        </w:rPr>
        <w:t>:</w:t>
      </w:r>
    </w:p>
    <w:p w:rsidR="00A12D5C" w:rsidRPr="00A12D5C" w:rsidRDefault="00A12D5C" w:rsidP="00A12D5C">
      <w:pPr>
        <w:numPr>
          <w:ilvl w:val="0"/>
          <w:numId w:val="7"/>
        </w:numPr>
        <w:autoSpaceDE w:val="0"/>
        <w:autoSpaceDN w:val="0"/>
        <w:adjustRightInd w:val="0"/>
        <w:spacing w:line="360" w:lineRule="auto"/>
        <w:ind w:left="567" w:hanging="283"/>
        <w:jc w:val="both"/>
      </w:pPr>
      <w:r w:rsidRPr="00A12D5C">
        <w:t xml:space="preserve">историю школы (краткая историческая справка о школе); </w:t>
      </w:r>
    </w:p>
    <w:p w:rsidR="00A12D5C" w:rsidRPr="00A12D5C" w:rsidRDefault="00A12D5C" w:rsidP="00A12D5C">
      <w:pPr>
        <w:numPr>
          <w:ilvl w:val="0"/>
          <w:numId w:val="7"/>
        </w:numPr>
        <w:autoSpaceDE w:val="0"/>
        <w:autoSpaceDN w:val="0"/>
        <w:adjustRightInd w:val="0"/>
        <w:spacing w:line="360" w:lineRule="auto"/>
        <w:ind w:left="567" w:hanging="283"/>
        <w:jc w:val="both"/>
      </w:pPr>
      <w:r w:rsidRPr="00A12D5C">
        <w:t>материалы о событиях текущей жизни школы (деятельность детских объединений, праздники, конференции, конкурсы, выставки и т.д.);</w:t>
      </w:r>
    </w:p>
    <w:p w:rsidR="00A12D5C" w:rsidRPr="00A12D5C" w:rsidRDefault="00A12D5C" w:rsidP="00A12D5C">
      <w:pPr>
        <w:numPr>
          <w:ilvl w:val="0"/>
          <w:numId w:val="7"/>
        </w:numPr>
        <w:autoSpaceDE w:val="0"/>
        <w:autoSpaceDN w:val="0"/>
        <w:adjustRightInd w:val="0"/>
        <w:spacing w:line="360" w:lineRule="auto"/>
        <w:ind w:left="567" w:hanging="283"/>
        <w:jc w:val="both"/>
      </w:pPr>
      <w:r w:rsidRPr="00A12D5C">
        <w:t>материалы о действующих направлениях в работе школы;</w:t>
      </w:r>
    </w:p>
    <w:p w:rsidR="00A12D5C" w:rsidRPr="00A12D5C" w:rsidRDefault="00A12D5C" w:rsidP="00A12D5C">
      <w:pPr>
        <w:numPr>
          <w:ilvl w:val="0"/>
          <w:numId w:val="7"/>
        </w:numPr>
        <w:autoSpaceDE w:val="0"/>
        <w:autoSpaceDN w:val="0"/>
        <w:adjustRightInd w:val="0"/>
        <w:spacing w:line="360" w:lineRule="auto"/>
        <w:ind w:left="567" w:hanging="283"/>
        <w:jc w:val="both"/>
      </w:pPr>
      <w:r w:rsidRPr="00A12D5C">
        <w:t>материалы передового педагогического опыта;</w:t>
      </w:r>
    </w:p>
    <w:p w:rsidR="00A12D5C" w:rsidRPr="00A12D5C" w:rsidRDefault="00A12D5C" w:rsidP="00A12D5C">
      <w:pPr>
        <w:numPr>
          <w:ilvl w:val="0"/>
          <w:numId w:val="7"/>
        </w:numPr>
        <w:autoSpaceDE w:val="0"/>
        <w:autoSpaceDN w:val="0"/>
        <w:adjustRightInd w:val="0"/>
        <w:spacing w:line="360" w:lineRule="auto"/>
        <w:ind w:left="567" w:hanging="283"/>
        <w:jc w:val="both"/>
      </w:pPr>
      <w:r w:rsidRPr="00A12D5C">
        <w:t xml:space="preserve">творческие работы </w:t>
      </w:r>
      <w:proofErr w:type="gramStart"/>
      <w:r w:rsidRPr="00A12D5C">
        <w:t>обучающихся</w:t>
      </w:r>
      <w:proofErr w:type="gramEnd"/>
      <w:r w:rsidRPr="00A12D5C">
        <w:t>;</w:t>
      </w:r>
    </w:p>
    <w:p w:rsidR="00A12D5C" w:rsidRPr="00A12D5C" w:rsidRDefault="00A12D5C" w:rsidP="00A12D5C">
      <w:pPr>
        <w:numPr>
          <w:ilvl w:val="0"/>
          <w:numId w:val="7"/>
        </w:numPr>
        <w:autoSpaceDE w:val="0"/>
        <w:autoSpaceDN w:val="0"/>
        <w:adjustRightInd w:val="0"/>
        <w:spacing w:line="360" w:lineRule="auto"/>
        <w:ind w:left="567" w:hanging="283"/>
        <w:jc w:val="both"/>
      </w:pPr>
      <w:r w:rsidRPr="00A12D5C">
        <w:t>материалы, размещенные учителями по своему предмету  (вплоть до отдельного раздела по предмету);</w:t>
      </w:r>
    </w:p>
    <w:p w:rsidR="00A12D5C" w:rsidRPr="00A12D5C" w:rsidRDefault="00A12D5C" w:rsidP="00A12D5C">
      <w:pPr>
        <w:numPr>
          <w:ilvl w:val="0"/>
          <w:numId w:val="7"/>
        </w:numPr>
        <w:autoSpaceDE w:val="0"/>
        <w:autoSpaceDN w:val="0"/>
        <w:adjustRightInd w:val="0"/>
        <w:spacing w:line="360" w:lineRule="auto"/>
        <w:ind w:left="567" w:hanging="283"/>
        <w:jc w:val="both"/>
      </w:pPr>
      <w:r w:rsidRPr="00A12D5C">
        <w:t>специальный раздел для выпускников и т.д.</w:t>
      </w:r>
    </w:p>
    <w:p w:rsidR="00A12D5C" w:rsidRPr="00A12D5C" w:rsidRDefault="00A12D5C" w:rsidP="009B6D8E">
      <w:pPr>
        <w:pStyle w:val="212"/>
        <w:numPr>
          <w:ilvl w:val="1"/>
          <w:numId w:val="9"/>
        </w:numPr>
        <w:shd w:val="clear" w:color="auto" w:fill="auto"/>
        <w:tabs>
          <w:tab w:val="left" w:pos="1209"/>
        </w:tabs>
        <w:spacing w:after="0" w:line="360" w:lineRule="auto"/>
        <w:jc w:val="both"/>
      </w:pPr>
      <w:r w:rsidRPr="00A12D5C">
        <w:rPr>
          <w:rStyle w:val="2"/>
          <w:color w:val="000000"/>
        </w:rPr>
        <w:t>Файлы документов представляются на сайте</w:t>
      </w:r>
      <w:r w:rsidR="007F47A8">
        <w:rPr>
          <w:rStyle w:val="2"/>
          <w:color w:val="000000"/>
        </w:rPr>
        <w:t xml:space="preserve"> </w:t>
      </w:r>
      <w:r w:rsidR="007F47A8" w:rsidRPr="00A12D5C">
        <w:rPr>
          <w:rStyle w:val="2"/>
          <w:color w:val="000000"/>
        </w:rPr>
        <w:t>ОУ</w:t>
      </w:r>
      <w:r w:rsidRPr="00A12D5C">
        <w:rPr>
          <w:rStyle w:val="2"/>
          <w:color w:val="000000"/>
        </w:rPr>
        <w:t xml:space="preserve">, в форматах - </w:t>
      </w:r>
      <w:r w:rsidRPr="00A12D5C">
        <w:rPr>
          <w:rStyle w:val="2"/>
          <w:color w:val="000000"/>
          <w:lang w:val="en-US" w:eastAsia="en-US"/>
        </w:rPr>
        <w:t>Portable</w:t>
      </w:r>
      <w:r w:rsidRPr="00A12D5C">
        <w:rPr>
          <w:rStyle w:val="2"/>
          <w:color w:val="000000"/>
          <w:lang w:eastAsia="en-US"/>
        </w:rPr>
        <w:t xml:space="preserve"> </w:t>
      </w:r>
      <w:r w:rsidRPr="00A12D5C">
        <w:rPr>
          <w:rStyle w:val="2"/>
          <w:color w:val="000000"/>
          <w:lang w:val="en-US" w:eastAsia="en-US"/>
        </w:rPr>
        <w:t>Document</w:t>
      </w:r>
      <w:r w:rsidRPr="00A12D5C">
        <w:rPr>
          <w:rStyle w:val="2"/>
          <w:color w:val="000000"/>
          <w:lang w:eastAsia="en-US"/>
        </w:rPr>
        <w:t xml:space="preserve"> </w:t>
      </w:r>
      <w:r w:rsidRPr="00A12D5C">
        <w:rPr>
          <w:rStyle w:val="2"/>
          <w:color w:val="000000"/>
          <w:lang w:val="en-US" w:eastAsia="en-US"/>
        </w:rPr>
        <w:t>Files</w:t>
      </w:r>
      <w:r w:rsidRPr="00A12D5C">
        <w:rPr>
          <w:rStyle w:val="2"/>
          <w:color w:val="000000"/>
          <w:lang w:eastAsia="en-US"/>
        </w:rPr>
        <w:t xml:space="preserve"> (.</w:t>
      </w:r>
      <w:proofErr w:type="spellStart"/>
      <w:r w:rsidRPr="00A12D5C">
        <w:rPr>
          <w:rStyle w:val="2"/>
          <w:color w:val="000000"/>
          <w:lang w:val="en-US" w:eastAsia="en-US"/>
        </w:rPr>
        <w:t>pdf</w:t>
      </w:r>
      <w:proofErr w:type="spellEnd"/>
      <w:r w:rsidRPr="00A12D5C">
        <w:rPr>
          <w:rStyle w:val="2"/>
          <w:color w:val="000000"/>
          <w:lang w:eastAsia="en-US"/>
        </w:rPr>
        <w:t xml:space="preserve">), </w:t>
      </w:r>
      <w:r w:rsidRPr="00A12D5C">
        <w:rPr>
          <w:rStyle w:val="2"/>
          <w:color w:val="000000"/>
          <w:lang w:val="en-US" w:eastAsia="en-US"/>
        </w:rPr>
        <w:t>Microsoft</w:t>
      </w:r>
      <w:r w:rsidRPr="00A12D5C">
        <w:rPr>
          <w:rStyle w:val="2"/>
          <w:color w:val="000000"/>
          <w:lang w:eastAsia="en-US"/>
        </w:rPr>
        <w:t xml:space="preserve"> </w:t>
      </w:r>
      <w:r w:rsidRPr="00A12D5C">
        <w:rPr>
          <w:rStyle w:val="2"/>
          <w:color w:val="000000"/>
          <w:lang w:val="en-US" w:eastAsia="en-US"/>
        </w:rPr>
        <w:t>Word</w:t>
      </w:r>
      <w:r w:rsidRPr="00A12D5C">
        <w:rPr>
          <w:rStyle w:val="2"/>
          <w:color w:val="000000"/>
          <w:lang w:eastAsia="en-US"/>
        </w:rPr>
        <w:t xml:space="preserve"> </w:t>
      </w:r>
      <w:r w:rsidRPr="00A12D5C">
        <w:rPr>
          <w:rStyle w:val="2"/>
          <w:color w:val="000000"/>
        </w:rPr>
        <w:t xml:space="preserve">/ </w:t>
      </w:r>
      <w:proofErr w:type="spellStart"/>
      <w:r w:rsidRPr="00A12D5C">
        <w:rPr>
          <w:rStyle w:val="2"/>
          <w:color w:val="000000"/>
          <w:lang w:val="en-US" w:eastAsia="en-US"/>
        </w:rPr>
        <w:t>Microsofr</w:t>
      </w:r>
      <w:proofErr w:type="spellEnd"/>
      <w:r w:rsidRPr="00A12D5C">
        <w:rPr>
          <w:rStyle w:val="2"/>
          <w:color w:val="000000"/>
          <w:lang w:eastAsia="en-US"/>
        </w:rPr>
        <w:t xml:space="preserve"> </w:t>
      </w:r>
      <w:r w:rsidRPr="00A12D5C">
        <w:rPr>
          <w:rStyle w:val="2"/>
          <w:color w:val="000000"/>
          <w:lang w:val="en-US" w:eastAsia="en-US"/>
        </w:rPr>
        <w:t>Excel</w:t>
      </w:r>
      <w:r w:rsidRPr="00A12D5C">
        <w:rPr>
          <w:rStyle w:val="2"/>
          <w:color w:val="000000"/>
          <w:lang w:eastAsia="en-US"/>
        </w:rPr>
        <w:t xml:space="preserve"> (.</w:t>
      </w:r>
      <w:r w:rsidRPr="00A12D5C">
        <w:rPr>
          <w:rStyle w:val="2"/>
          <w:color w:val="000000"/>
          <w:lang w:val="en-US" w:eastAsia="en-US"/>
        </w:rPr>
        <w:t>doc</w:t>
      </w:r>
      <w:r w:rsidRPr="00A12D5C">
        <w:rPr>
          <w:rStyle w:val="2"/>
          <w:color w:val="000000"/>
          <w:lang w:eastAsia="en-US"/>
        </w:rPr>
        <w:t>, .</w:t>
      </w:r>
      <w:proofErr w:type="spellStart"/>
      <w:r w:rsidRPr="00A12D5C">
        <w:rPr>
          <w:rStyle w:val="2"/>
          <w:color w:val="000000"/>
          <w:lang w:val="en-US" w:eastAsia="en-US"/>
        </w:rPr>
        <w:t>docx</w:t>
      </w:r>
      <w:proofErr w:type="spellEnd"/>
      <w:r w:rsidRPr="00A12D5C">
        <w:rPr>
          <w:rStyle w:val="2"/>
          <w:color w:val="000000"/>
          <w:lang w:eastAsia="en-US"/>
        </w:rPr>
        <w:t>, .</w:t>
      </w:r>
      <w:proofErr w:type="spellStart"/>
      <w:r w:rsidRPr="00A12D5C">
        <w:rPr>
          <w:rStyle w:val="2"/>
          <w:color w:val="000000"/>
          <w:lang w:val="en-US" w:eastAsia="en-US"/>
        </w:rPr>
        <w:t>xls</w:t>
      </w:r>
      <w:proofErr w:type="spellEnd"/>
      <w:r w:rsidRPr="00A12D5C">
        <w:rPr>
          <w:rStyle w:val="2"/>
          <w:color w:val="000000"/>
          <w:lang w:eastAsia="en-US"/>
        </w:rPr>
        <w:t>, .</w:t>
      </w:r>
      <w:proofErr w:type="spellStart"/>
      <w:r w:rsidRPr="00A12D5C">
        <w:rPr>
          <w:rStyle w:val="2"/>
          <w:color w:val="000000"/>
          <w:lang w:val="en-US" w:eastAsia="en-US"/>
        </w:rPr>
        <w:t>xlsx</w:t>
      </w:r>
      <w:proofErr w:type="spellEnd"/>
      <w:r w:rsidRPr="00A12D5C">
        <w:rPr>
          <w:rStyle w:val="2"/>
          <w:color w:val="000000"/>
          <w:lang w:eastAsia="en-US"/>
        </w:rPr>
        <w:t xml:space="preserve">), </w:t>
      </w:r>
      <w:r w:rsidRPr="00A12D5C">
        <w:rPr>
          <w:rStyle w:val="2"/>
          <w:color w:val="000000"/>
          <w:lang w:val="en-US" w:eastAsia="en-US"/>
        </w:rPr>
        <w:t>Open</w:t>
      </w:r>
      <w:r w:rsidRPr="00A12D5C">
        <w:rPr>
          <w:rStyle w:val="2"/>
          <w:color w:val="000000"/>
          <w:lang w:eastAsia="en-US"/>
        </w:rPr>
        <w:t xml:space="preserve"> </w:t>
      </w:r>
      <w:r w:rsidRPr="00A12D5C">
        <w:rPr>
          <w:rStyle w:val="2"/>
          <w:color w:val="000000"/>
          <w:lang w:val="en-US" w:eastAsia="en-US"/>
        </w:rPr>
        <w:t>Document</w:t>
      </w:r>
      <w:r w:rsidRPr="00A12D5C">
        <w:rPr>
          <w:rStyle w:val="2"/>
          <w:color w:val="000000"/>
          <w:lang w:eastAsia="en-US"/>
        </w:rPr>
        <w:t xml:space="preserve"> </w:t>
      </w:r>
      <w:r w:rsidRPr="00A12D5C">
        <w:rPr>
          <w:rStyle w:val="2"/>
          <w:color w:val="000000"/>
          <w:lang w:val="en-US" w:eastAsia="en-US"/>
        </w:rPr>
        <w:t>Files</w:t>
      </w:r>
      <w:r w:rsidRPr="00A12D5C">
        <w:rPr>
          <w:rStyle w:val="2"/>
          <w:color w:val="000000"/>
          <w:lang w:eastAsia="en-US"/>
        </w:rPr>
        <w:t xml:space="preserve"> (.</w:t>
      </w:r>
      <w:proofErr w:type="spellStart"/>
      <w:r w:rsidRPr="00A12D5C">
        <w:rPr>
          <w:rStyle w:val="2"/>
          <w:color w:val="000000"/>
          <w:lang w:val="en-US" w:eastAsia="en-US"/>
        </w:rPr>
        <w:t>odt</w:t>
      </w:r>
      <w:proofErr w:type="spellEnd"/>
      <w:r w:rsidRPr="00A12D5C">
        <w:rPr>
          <w:rStyle w:val="2"/>
          <w:color w:val="000000"/>
          <w:lang w:eastAsia="en-US"/>
        </w:rPr>
        <w:t>, .</w:t>
      </w:r>
      <w:proofErr w:type="spellStart"/>
      <w:r w:rsidRPr="00A12D5C">
        <w:rPr>
          <w:rStyle w:val="2"/>
          <w:color w:val="000000"/>
          <w:lang w:val="en-US" w:eastAsia="en-US"/>
        </w:rPr>
        <w:t>ods</w:t>
      </w:r>
      <w:proofErr w:type="spellEnd"/>
      <w:r w:rsidRPr="00A12D5C">
        <w:rPr>
          <w:rStyle w:val="2"/>
          <w:color w:val="000000"/>
          <w:lang w:eastAsia="en-US"/>
        </w:rPr>
        <w:t>).</w:t>
      </w:r>
    </w:p>
    <w:p w:rsidR="00A12D5C" w:rsidRPr="00A12D5C" w:rsidRDefault="00A12D5C" w:rsidP="009B6D8E">
      <w:pPr>
        <w:pStyle w:val="211"/>
        <w:keepNext/>
        <w:keepLines/>
        <w:numPr>
          <w:ilvl w:val="1"/>
          <w:numId w:val="9"/>
        </w:numPr>
        <w:shd w:val="clear" w:color="auto" w:fill="auto"/>
        <w:tabs>
          <w:tab w:val="left" w:pos="1209"/>
        </w:tabs>
        <w:spacing w:before="0" w:line="360" w:lineRule="auto"/>
        <w:jc w:val="both"/>
        <w:rPr>
          <w:rFonts w:ascii="Times New Roman" w:hAnsi="Times New Roman" w:cs="Times New Roman"/>
          <w:sz w:val="24"/>
          <w:szCs w:val="24"/>
        </w:rPr>
      </w:pPr>
      <w:bookmarkStart w:id="13" w:name="bookmark18"/>
      <w:r w:rsidRPr="00A12D5C">
        <w:rPr>
          <w:rStyle w:val="22"/>
          <w:rFonts w:ascii="Times New Roman" w:hAnsi="Times New Roman" w:cs="Times New Roman"/>
          <w:color w:val="000000"/>
          <w:sz w:val="24"/>
          <w:szCs w:val="24"/>
        </w:rPr>
        <w:lastRenderedPageBreak/>
        <w:t>Все файлы, ссылки на которые размещены на страницах соответствующего раздела, должны удовлетворять следующим условиям:</w:t>
      </w:r>
      <w:bookmarkEnd w:id="13"/>
    </w:p>
    <w:p w:rsidR="00A12D5C" w:rsidRPr="00A12D5C" w:rsidRDefault="00A12D5C" w:rsidP="00A12D5C">
      <w:pPr>
        <w:pStyle w:val="212"/>
        <w:numPr>
          <w:ilvl w:val="0"/>
          <w:numId w:val="3"/>
        </w:numPr>
        <w:shd w:val="clear" w:color="auto" w:fill="auto"/>
        <w:tabs>
          <w:tab w:val="left" w:pos="936"/>
        </w:tabs>
        <w:spacing w:after="0" w:line="360" w:lineRule="auto"/>
        <w:ind w:firstLine="740"/>
        <w:jc w:val="both"/>
      </w:pPr>
      <w:r w:rsidRPr="00A12D5C">
        <w:rPr>
          <w:rStyle w:val="2"/>
          <w:color w:val="000000"/>
        </w:rPr>
        <w:t>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A12D5C" w:rsidRPr="00A12D5C" w:rsidRDefault="00A12D5C" w:rsidP="00A12D5C">
      <w:pPr>
        <w:pStyle w:val="212"/>
        <w:numPr>
          <w:ilvl w:val="0"/>
          <w:numId w:val="3"/>
        </w:numPr>
        <w:shd w:val="clear" w:color="auto" w:fill="auto"/>
        <w:tabs>
          <w:tab w:val="left" w:pos="965"/>
        </w:tabs>
        <w:spacing w:after="0" w:line="360" w:lineRule="auto"/>
        <w:ind w:firstLine="740"/>
        <w:jc w:val="both"/>
      </w:pPr>
      <w:r w:rsidRPr="00A12D5C">
        <w:rPr>
          <w:rStyle w:val="2"/>
          <w:color w:val="000000"/>
        </w:rPr>
        <w:t xml:space="preserve">сканирование документа должно быть выполнено с разрешением не менее 75 </w:t>
      </w:r>
      <w:r w:rsidRPr="00A12D5C">
        <w:rPr>
          <w:rStyle w:val="2"/>
          <w:color w:val="000000"/>
          <w:lang w:val="en-US" w:eastAsia="en-US"/>
        </w:rPr>
        <w:t>dpi</w:t>
      </w:r>
      <w:r w:rsidRPr="00A12D5C">
        <w:rPr>
          <w:rStyle w:val="2"/>
          <w:color w:val="000000"/>
          <w:lang w:eastAsia="en-US"/>
        </w:rPr>
        <w:t>;</w:t>
      </w:r>
    </w:p>
    <w:p w:rsidR="00A12D5C" w:rsidRPr="00A12D5C" w:rsidRDefault="00A12D5C" w:rsidP="00A12D5C">
      <w:pPr>
        <w:pStyle w:val="212"/>
        <w:numPr>
          <w:ilvl w:val="0"/>
          <w:numId w:val="3"/>
        </w:numPr>
        <w:shd w:val="clear" w:color="auto" w:fill="auto"/>
        <w:tabs>
          <w:tab w:val="left" w:pos="965"/>
        </w:tabs>
        <w:spacing w:after="0" w:line="360" w:lineRule="auto"/>
        <w:ind w:firstLine="740"/>
        <w:jc w:val="both"/>
        <w:rPr>
          <w:b/>
        </w:rPr>
      </w:pPr>
      <w:r w:rsidRPr="00A12D5C">
        <w:rPr>
          <w:rStyle w:val="2"/>
          <w:color w:val="000000"/>
        </w:rPr>
        <w:t>отсканированный текст в электронной копии документа должен быть читаемым.</w:t>
      </w:r>
    </w:p>
    <w:p w:rsidR="00A12D5C" w:rsidRPr="00A12D5C" w:rsidRDefault="00A12D5C" w:rsidP="009B6D8E">
      <w:pPr>
        <w:pStyle w:val="10"/>
        <w:keepNext/>
        <w:keepLines/>
        <w:numPr>
          <w:ilvl w:val="0"/>
          <w:numId w:val="9"/>
        </w:numPr>
        <w:shd w:val="clear" w:color="auto" w:fill="auto"/>
        <w:tabs>
          <w:tab w:val="left" w:pos="2280"/>
        </w:tabs>
        <w:spacing w:before="0" w:line="360" w:lineRule="auto"/>
        <w:jc w:val="both"/>
        <w:rPr>
          <w:sz w:val="24"/>
          <w:szCs w:val="24"/>
        </w:rPr>
      </w:pPr>
      <w:bookmarkStart w:id="14" w:name="bookmark5"/>
      <w:r w:rsidRPr="00A12D5C">
        <w:rPr>
          <w:rStyle w:val="1"/>
          <w:color w:val="000000"/>
          <w:sz w:val="24"/>
          <w:szCs w:val="24"/>
        </w:rPr>
        <w:t>Организация разработки и функционирования сайта</w:t>
      </w:r>
      <w:bookmarkEnd w:id="14"/>
    </w:p>
    <w:p w:rsidR="00A12D5C" w:rsidRPr="00A12D5C" w:rsidRDefault="00A12D5C" w:rsidP="009B6D8E">
      <w:pPr>
        <w:pStyle w:val="20"/>
        <w:numPr>
          <w:ilvl w:val="1"/>
          <w:numId w:val="9"/>
        </w:numPr>
        <w:shd w:val="clear" w:color="auto" w:fill="auto"/>
        <w:tabs>
          <w:tab w:val="left" w:pos="531"/>
        </w:tabs>
        <w:spacing w:line="360" w:lineRule="auto"/>
        <w:jc w:val="left"/>
        <w:rPr>
          <w:sz w:val="24"/>
          <w:szCs w:val="24"/>
        </w:rPr>
      </w:pPr>
      <w:r w:rsidRPr="00A12D5C">
        <w:rPr>
          <w:rStyle w:val="2"/>
          <w:color w:val="000000"/>
          <w:sz w:val="24"/>
          <w:szCs w:val="24"/>
        </w:rPr>
        <w:t>Для обеспечения разработки и функционирования сайта создается рабочая группа разработчиков сайта.</w:t>
      </w:r>
    </w:p>
    <w:p w:rsidR="00A12D5C" w:rsidRPr="00A12D5C" w:rsidRDefault="00A12D5C" w:rsidP="009B6D8E">
      <w:pPr>
        <w:pStyle w:val="20"/>
        <w:numPr>
          <w:ilvl w:val="1"/>
          <w:numId w:val="9"/>
        </w:numPr>
        <w:shd w:val="clear" w:color="auto" w:fill="auto"/>
        <w:tabs>
          <w:tab w:val="left" w:pos="531"/>
        </w:tabs>
        <w:spacing w:line="360" w:lineRule="auto"/>
        <w:rPr>
          <w:sz w:val="24"/>
          <w:szCs w:val="24"/>
        </w:rPr>
      </w:pPr>
      <w:r w:rsidRPr="00A12D5C">
        <w:rPr>
          <w:rStyle w:val="2"/>
          <w:color w:val="000000"/>
          <w:sz w:val="24"/>
          <w:szCs w:val="24"/>
        </w:rPr>
        <w:t>В состав рабочей группы разработчиков сайта могут включаться:</w:t>
      </w:r>
    </w:p>
    <w:p w:rsidR="00A12D5C" w:rsidRPr="00A12D5C" w:rsidRDefault="00A12D5C" w:rsidP="00A12D5C">
      <w:pPr>
        <w:pStyle w:val="20"/>
        <w:numPr>
          <w:ilvl w:val="0"/>
          <w:numId w:val="4"/>
        </w:numPr>
        <w:shd w:val="clear" w:color="auto" w:fill="auto"/>
        <w:tabs>
          <w:tab w:val="left" w:pos="1456"/>
        </w:tabs>
        <w:spacing w:line="360" w:lineRule="auto"/>
        <w:ind w:left="1100" w:firstLine="0"/>
        <w:rPr>
          <w:sz w:val="24"/>
          <w:szCs w:val="24"/>
        </w:rPr>
      </w:pPr>
      <w:r w:rsidRPr="00A12D5C">
        <w:rPr>
          <w:rStyle w:val="2"/>
          <w:color w:val="000000"/>
          <w:sz w:val="24"/>
          <w:szCs w:val="24"/>
        </w:rPr>
        <w:t>заместитель руководителя, курирующий вопросы информатизации образования;</w:t>
      </w:r>
    </w:p>
    <w:p w:rsidR="00A12D5C" w:rsidRPr="00A12D5C" w:rsidRDefault="00A12D5C" w:rsidP="00A12D5C">
      <w:pPr>
        <w:pStyle w:val="20"/>
        <w:numPr>
          <w:ilvl w:val="0"/>
          <w:numId w:val="4"/>
        </w:numPr>
        <w:shd w:val="clear" w:color="auto" w:fill="auto"/>
        <w:tabs>
          <w:tab w:val="left" w:pos="1456"/>
        </w:tabs>
        <w:spacing w:line="360" w:lineRule="auto"/>
        <w:ind w:left="1460" w:hanging="360"/>
        <w:jc w:val="left"/>
        <w:rPr>
          <w:sz w:val="24"/>
          <w:szCs w:val="24"/>
        </w:rPr>
      </w:pPr>
      <w:r w:rsidRPr="00A12D5C">
        <w:rPr>
          <w:rStyle w:val="2"/>
          <w:color w:val="000000"/>
          <w:sz w:val="24"/>
          <w:szCs w:val="24"/>
        </w:rPr>
        <w:t>специалисты по информатике и ИКТ (преподаватель информатики, программист, инженер);</w:t>
      </w:r>
    </w:p>
    <w:p w:rsidR="00A12D5C" w:rsidRPr="00A12D5C" w:rsidRDefault="00A12D5C" w:rsidP="00A12D5C">
      <w:pPr>
        <w:pStyle w:val="20"/>
        <w:numPr>
          <w:ilvl w:val="0"/>
          <w:numId w:val="4"/>
        </w:numPr>
        <w:shd w:val="clear" w:color="auto" w:fill="auto"/>
        <w:tabs>
          <w:tab w:val="left" w:pos="1456"/>
        </w:tabs>
        <w:spacing w:line="360" w:lineRule="auto"/>
        <w:ind w:left="1100" w:firstLine="0"/>
        <w:rPr>
          <w:sz w:val="24"/>
          <w:szCs w:val="24"/>
        </w:rPr>
      </w:pPr>
      <w:r w:rsidRPr="00A12D5C">
        <w:rPr>
          <w:rStyle w:val="2"/>
          <w:color w:val="000000"/>
          <w:sz w:val="24"/>
          <w:szCs w:val="24"/>
        </w:rPr>
        <w:t>инициативные педагоги, родители и обучающиеся, выпускники.</w:t>
      </w:r>
    </w:p>
    <w:p w:rsidR="00A12D5C" w:rsidRPr="00A12D5C" w:rsidRDefault="00A12D5C" w:rsidP="009B6D8E">
      <w:pPr>
        <w:pStyle w:val="20"/>
        <w:numPr>
          <w:ilvl w:val="1"/>
          <w:numId w:val="9"/>
        </w:numPr>
        <w:shd w:val="clear" w:color="auto" w:fill="auto"/>
        <w:tabs>
          <w:tab w:val="left" w:pos="531"/>
        </w:tabs>
        <w:spacing w:line="360" w:lineRule="auto"/>
        <w:rPr>
          <w:sz w:val="24"/>
          <w:szCs w:val="24"/>
        </w:rPr>
      </w:pPr>
      <w:r w:rsidRPr="00A12D5C">
        <w:rPr>
          <w:rStyle w:val="2"/>
          <w:color w:val="000000"/>
          <w:sz w:val="24"/>
          <w:szCs w:val="24"/>
        </w:rPr>
        <w:t>Из числа членов рабочей группы разработчиков сайта назначаются:</w:t>
      </w:r>
    </w:p>
    <w:p w:rsidR="00A12D5C" w:rsidRPr="00A12D5C" w:rsidRDefault="00A12D5C" w:rsidP="009B6D8E">
      <w:pPr>
        <w:pStyle w:val="20"/>
        <w:numPr>
          <w:ilvl w:val="2"/>
          <w:numId w:val="9"/>
        </w:numPr>
        <w:shd w:val="clear" w:color="auto" w:fill="auto"/>
        <w:tabs>
          <w:tab w:val="left" w:pos="1214"/>
        </w:tabs>
        <w:spacing w:line="360" w:lineRule="auto"/>
        <w:rPr>
          <w:sz w:val="24"/>
          <w:szCs w:val="24"/>
        </w:rPr>
      </w:pPr>
      <w:r w:rsidRPr="00A12D5C">
        <w:rPr>
          <w:rStyle w:val="2"/>
          <w:color w:val="000000"/>
          <w:sz w:val="24"/>
          <w:szCs w:val="24"/>
        </w:rPr>
        <w:t>Администратор сайта:</w:t>
      </w:r>
    </w:p>
    <w:p w:rsidR="00A12D5C" w:rsidRPr="00A12D5C" w:rsidRDefault="00A12D5C" w:rsidP="00A12D5C">
      <w:pPr>
        <w:pStyle w:val="20"/>
        <w:numPr>
          <w:ilvl w:val="0"/>
          <w:numId w:val="4"/>
        </w:numPr>
        <w:shd w:val="clear" w:color="auto" w:fill="auto"/>
        <w:tabs>
          <w:tab w:val="left" w:pos="1456"/>
        </w:tabs>
        <w:spacing w:line="360" w:lineRule="auto"/>
        <w:ind w:left="1100" w:firstLine="0"/>
        <w:rPr>
          <w:sz w:val="24"/>
          <w:szCs w:val="24"/>
        </w:rPr>
      </w:pPr>
      <w:r w:rsidRPr="00A12D5C">
        <w:rPr>
          <w:rStyle w:val="2"/>
          <w:color w:val="000000"/>
          <w:sz w:val="24"/>
          <w:szCs w:val="24"/>
        </w:rPr>
        <w:t>координирует деятельность рабочей группы;</w:t>
      </w:r>
    </w:p>
    <w:p w:rsidR="00A12D5C" w:rsidRPr="00A12D5C" w:rsidRDefault="00A12D5C" w:rsidP="00A12D5C">
      <w:pPr>
        <w:pStyle w:val="20"/>
        <w:numPr>
          <w:ilvl w:val="0"/>
          <w:numId w:val="4"/>
        </w:numPr>
        <w:shd w:val="clear" w:color="auto" w:fill="auto"/>
        <w:tabs>
          <w:tab w:val="left" w:pos="1456"/>
        </w:tabs>
        <w:spacing w:line="360" w:lineRule="auto"/>
        <w:ind w:left="1460" w:hanging="360"/>
        <w:jc w:val="left"/>
        <w:rPr>
          <w:sz w:val="24"/>
          <w:szCs w:val="24"/>
        </w:rPr>
      </w:pPr>
      <w:r w:rsidRPr="00A12D5C">
        <w:rPr>
          <w:rStyle w:val="2"/>
          <w:color w:val="000000"/>
          <w:sz w:val="24"/>
          <w:szCs w:val="24"/>
        </w:rPr>
        <w:t xml:space="preserve">контролирует и корректирует работу редактора сайта и </w:t>
      </w:r>
      <w:r w:rsidRPr="00A12D5C">
        <w:rPr>
          <w:rStyle w:val="2"/>
          <w:color w:val="000000"/>
          <w:sz w:val="24"/>
          <w:szCs w:val="24"/>
          <w:lang w:val="en-US"/>
        </w:rPr>
        <w:t>Web</w:t>
      </w:r>
      <w:r w:rsidRPr="00A12D5C">
        <w:rPr>
          <w:rStyle w:val="2"/>
          <w:color w:val="000000"/>
          <w:sz w:val="24"/>
          <w:szCs w:val="24"/>
        </w:rPr>
        <w:t xml:space="preserve">-мастера, </w:t>
      </w:r>
      <w:r w:rsidRPr="00A12D5C">
        <w:rPr>
          <w:rStyle w:val="2"/>
          <w:color w:val="000000"/>
          <w:sz w:val="24"/>
          <w:szCs w:val="24"/>
          <w:lang w:val="en-US"/>
        </w:rPr>
        <w:t>Web</w:t>
      </w:r>
      <w:r w:rsidRPr="00A12D5C">
        <w:rPr>
          <w:rStyle w:val="2"/>
          <w:color w:val="000000"/>
          <w:sz w:val="24"/>
          <w:szCs w:val="24"/>
        </w:rPr>
        <w:t>- администратора;</w:t>
      </w:r>
    </w:p>
    <w:p w:rsidR="00A12D5C" w:rsidRPr="00A12D5C" w:rsidRDefault="00A12D5C" w:rsidP="00A12D5C">
      <w:pPr>
        <w:pStyle w:val="20"/>
        <w:numPr>
          <w:ilvl w:val="0"/>
          <w:numId w:val="4"/>
        </w:numPr>
        <w:shd w:val="clear" w:color="auto" w:fill="auto"/>
        <w:tabs>
          <w:tab w:val="left" w:pos="1456"/>
        </w:tabs>
        <w:spacing w:line="360" w:lineRule="auto"/>
        <w:ind w:left="1100" w:firstLine="0"/>
        <w:rPr>
          <w:sz w:val="24"/>
          <w:szCs w:val="24"/>
        </w:rPr>
      </w:pPr>
      <w:r w:rsidRPr="00A12D5C">
        <w:rPr>
          <w:rStyle w:val="2"/>
          <w:color w:val="000000"/>
          <w:sz w:val="24"/>
          <w:szCs w:val="24"/>
        </w:rPr>
        <w:t>обладает правом "вето" на публикацию любой информации на сайте.</w:t>
      </w:r>
    </w:p>
    <w:p w:rsidR="00A12D5C" w:rsidRPr="00A12D5C" w:rsidRDefault="00A12D5C" w:rsidP="009B6D8E">
      <w:pPr>
        <w:pStyle w:val="20"/>
        <w:numPr>
          <w:ilvl w:val="2"/>
          <w:numId w:val="9"/>
        </w:numPr>
        <w:shd w:val="clear" w:color="auto" w:fill="auto"/>
        <w:tabs>
          <w:tab w:val="left" w:pos="1214"/>
        </w:tabs>
        <w:spacing w:line="360" w:lineRule="auto"/>
        <w:rPr>
          <w:sz w:val="24"/>
          <w:szCs w:val="24"/>
        </w:rPr>
      </w:pPr>
      <w:r w:rsidRPr="00A12D5C">
        <w:rPr>
          <w:rStyle w:val="2"/>
          <w:color w:val="000000"/>
          <w:sz w:val="24"/>
          <w:szCs w:val="24"/>
        </w:rPr>
        <w:t>Редактор:</w:t>
      </w:r>
    </w:p>
    <w:p w:rsidR="00A12D5C" w:rsidRPr="00A12D5C" w:rsidRDefault="00A12D5C" w:rsidP="00A12D5C">
      <w:pPr>
        <w:pStyle w:val="20"/>
        <w:numPr>
          <w:ilvl w:val="0"/>
          <w:numId w:val="4"/>
        </w:numPr>
        <w:shd w:val="clear" w:color="auto" w:fill="auto"/>
        <w:tabs>
          <w:tab w:val="left" w:pos="1456"/>
        </w:tabs>
        <w:spacing w:line="360" w:lineRule="auto"/>
        <w:ind w:left="1100" w:firstLine="0"/>
        <w:rPr>
          <w:sz w:val="24"/>
          <w:szCs w:val="24"/>
        </w:rPr>
      </w:pPr>
      <w:r w:rsidRPr="00A12D5C">
        <w:rPr>
          <w:rStyle w:val="2"/>
          <w:color w:val="000000"/>
          <w:sz w:val="24"/>
          <w:szCs w:val="24"/>
        </w:rPr>
        <w:t>редактирует информационные материалы;</w:t>
      </w:r>
    </w:p>
    <w:p w:rsidR="00A12D5C" w:rsidRPr="00A12D5C" w:rsidRDefault="00A12D5C" w:rsidP="00A12D5C">
      <w:pPr>
        <w:pStyle w:val="20"/>
        <w:numPr>
          <w:ilvl w:val="0"/>
          <w:numId w:val="4"/>
        </w:numPr>
        <w:shd w:val="clear" w:color="auto" w:fill="auto"/>
        <w:tabs>
          <w:tab w:val="left" w:pos="1456"/>
        </w:tabs>
        <w:spacing w:line="360" w:lineRule="auto"/>
        <w:ind w:left="1100" w:firstLine="0"/>
        <w:rPr>
          <w:sz w:val="24"/>
          <w:szCs w:val="24"/>
        </w:rPr>
      </w:pPr>
      <w:r w:rsidRPr="00A12D5C">
        <w:rPr>
          <w:rStyle w:val="2"/>
          <w:color w:val="000000"/>
          <w:sz w:val="24"/>
          <w:szCs w:val="24"/>
        </w:rPr>
        <w:t>санкционирует размещение информационных материалов на сайте;</w:t>
      </w:r>
    </w:p>
    <w:p w:rsidR="00A12D5C" w:rsidRPr="00A12D5C" w:rsidRDefault="00A12D5C" w:rsidP="00A12D5C">
      <w:pPr>
        <w:pStyle w:val="20"/>
        <w:numPr>
          <w:ilvl w:val="0"/>
          <w:numId w:val="4"/>
        </w:numPr>
        <w:shd w:val="clear" w:color="auto" w:fill="auto"/>
        <w:tabs>
          <w:tab w:val="left" w:pos="1456"/>
        </w:tabs>
        <w:spacing w:line="360" w:lineRule="auto"/>
        <w:ind w:left="1100" w:firstLine="0"/>
        <w:rPr>
          <w:sz w:val="24"/>
          <w:szCs w:val="24"/>
        </w:rPr>
      </w:pPr>
      <w:r w:rsidRPr="00A12D5C">
        <w:rPr>
          <w:rStyle w:val="2"/>
          <w:color w:val="000000"/>
          <w:sz w:val="24"/>
          <w:szCs w:val="24"/>
        </w:rPr>
        <w:t>создает сеть корреспондентов.</w:t>
      </w:r>
    </w:p>
    <w:p w:rsidR="00A12D5C" w:rsidRPr="00A12D5C" w:rsidRDefault="00A12D5C" w:rsidP="009B6D8E">
      <w:pPr>
        <w:pStyle w:val="20"/>
        <w:numPr>
          <w:ilvl w:val="2"/>
          <w:numId w:val="9"/>
        </w:numPr>
        <w:shd w:val="clear" w:color="auto" w:fill="auto"/>
        <w:tabs>
          <w:tab w:val="left" w:pos="1114"/>
        </w:tabs>
        <w:spacing w:line="360" w:lineRule="auto"/>
        <w:rPr>
          <w:sz w:val="24"/>
          <w:szCs w:val="24"/>
        </w:rPr>
      </w:pPr>
      <w:r w:rsidRPr="00A12D5C">
        <w:rPr>
          <w:rStyle w:val="2"/>
          <w:color w:val="000000"/>
          <w:sz w:val="24"/>
          <w:szCs w:val="24"/>
        </w:rPr>
        <w:t>Корреспондентская группа сайта (из числа активных педагогов, учащихся):</w:t>
      </w:r>
    </w:p>
    <w:p w:rsidR="00A12D5C" w:rsidRPr="00A12D5C" w:rsidRDefault="00A12D5C" w:rsidP="00A12D5C">
      <w:pPr>
        <w:pStyle w:val="20"/>
        <w:numPr>
          <w:ilvl w:val="0"/>
          <w:numId w:val="4"/>
        </w:numPr>
        <w:shd w:val="clear" w:color="auto" w:fill="auto"/>
        <w:tabs>
          <w:tab w:val="left" w:pos="1456"/>
        </w:tabs>
        <w:spacing w:line="360" w:lineRule="auto"/>
        <w:ind w:left="1100" w:firstLine="0"/>
        <w:rPr>
          <w:sz w:val="24"/>
          <w:szCs w:val="24"/>
        </w:rPr>
      </w:pPr>
      <w:r w:rsidRPr="00A12D5C">
        <w:rPr>
          <w:rStyle w:val="2"/>
          <w:color w:val="000000"/>
          <w:sz w:val="24"/>
          <w:szCs w:val="24"/>
        </w:rPr>
        <w:t>собирает информацию для размещения на сайте;</w:t>
      </w:r>
    </w:p>
    <w:p w:rsidR="00A12D5C" w:rsidRPr="00A12D5C" w:rsidRDefault="00A12D5C" w:rsidP="00A12D5C">
      <w:pPr>
        <w:pStyle w:val="20"/>
        <w:numPr>
          <w:ilvl w:val="0"/>
          <w:numId w:val="4"/>
        </w:numPr>
        <w:shd w:val="clear" w:color="auto" w:fill="auto"/>
        <w:tabs>
          <w:tab w:val="left" w:pos="1456"/>
        </w:tabs>
        <w:spacing w:line="360" w:lineRule="auto"/>
        <w:ind w:left="1100" w:firstLine="0"/>
        <w:rPr>
          <w:sz w:val="24"/>
          <w:szCs w:val="24"/>
        </w:rPr>
      </w:pPr>
      <w:r w:rsidRPr="00A12D5C">
        <w:rPr>
          <w:rStyle w:val="2"/>
          <w:color w:val="000000"/>
          <w:sz w:val="24"/>
          <w:szCs w:val="24"/>
        </w:rPr>
        <w:t>оформляет статьи и другие информационные материалы для Сайта.</w:t>
      </w:r>
    </w:p>
    <w:p w:rsidR="00A12D5C" w:rsidRPr="00A12D5C" w:rsidRDefault="00A12D5C" w:rsidP="009B6D8E">
      <w:pPr>
        <w:pStyle w:val="20"/>
        <w:numPr>
          <w:ilvl w:val="2"/>
          <w:numId w:val="9"/>
        </w:numPr>
        <w:shd w:val="clear" w:color="auto" w:fill="auto"/>
        <w:tabs>
          <w:tab w:val="left" w:pos="1114"/>
        </w:tabs>
        <w:spacing w:line="360" w:lineRule="auto"/>
        <w:rPr>
          <w:sz w:val="24"/>
          <w:szCs w:val="24"/>
        </w:rPr>
      </w:pPr>
      <w:r w:rsidRPr="00A12D5C">
        <w:rPr>
          <w:rStyle w:val="2"/>
          <w:color w:val="000000"/>
          <w:sz w:val="24"/>
          <w:szCs w:val="24"/>
          <w:lang w:val="en-US"/>
        </w:rPr>
        <w:t>Web</w:t>
      </w:r>
      <w:r w:rsidRPr="00A12D5C">
        <w:rPr>
          <w:rStyle w:val="2"/>
          <w:color w:val="000000"/>
          <w:sz w:val="24"/>
          <w:szCs w:val="24"/>
        </w:rPr>
        <w:t>-мастер:</w:t>
      </w:r>
    </w:p>
    <w:p w:rsidR="00A12D5C" w:rsidRPr="00A12D5C" w:rsidRDefault="00A12D5C" w:rsidP="00A12D5C">
      <w:pPr>
        <w:pStyle w:val="20"/>
        <w:numPr>
          <w:ilvl w:val="0"/>
          <w:numId w:val="4"/>
        </w:numPr>
        <w:shd w:val="clear" w:color="auto" w:fill="auto"/>
        <w:tabs>
          <w:tab w:val="left" w:pos="1420"/>
        </w:tabs>
        <w:spacing w:after="8" w:line="360" w:lineRule="auto"/>
        <w:ind w:left="1060" w:firstLine="0"/>
        <w:rPr>
          <w:sz w:val="24"/>
          <w:szCs w:val="24"/>
        </w:rPr>
      </w:pPr>
      <w:r w:rsidRPr="00A12D5C">
        <w:rPr>
          <w:rStyle w:val="2"/>
          <w:color w:val="000000"/>
          <w:sz w:val="24"/>
          <w:szCs w:val="24"/>
        </w:rPr>
        <w:t>осуществляет разработку дизайна сайта;</w:t>
      </w:r>
    </w:p>
    <w:p w:rsidR="00A12D5C" w:rsidRPr="00A12D5C" w:rsidRDefault="00A12D5C" w:rsidP="00A12D5C">
      <w:pPr>
        <w:pStyle w:val="20"/>
        <w:numPr>
          <w:ilvl w:val="0"/>
          <w:numId w:val="4"/>
        </w:numPr>
        <w:shd w:val="clear" w:color="auto" w:fill="auto"/>
        <w:tabs>
          <w:tab w:val="left" w:pos="1420"/>
        </w:tabs>
        <w:spacing w:line="360" w:lineRule="auto"/>
        <w:ind w:left="1060" w:firstLine="0"/>
        <w:rPr>
          <w:sz w:val="24"/>
          <w:szCs w:val="24"/>
        </w:rPr>
      </w:pPr>
      <w:r w:rsidRPr="00A12D5C">
        <w:rPr>
          <w:rStyle w:val="2"/>
          <w:color w:val="000000"/>
          <w:sz w:val="24"/>
          <w:szCs w:val="24"/>
        </w:rPr>
        <w:t xml:space="preserve">осуществляет создание </w:t>
      </w:r>
      <w:r w:rsidRPr="00A12D5C">
        <w:rPr>
          <w:rStyle w:val="2"/>
          <w:color w:val="000000"/>
          <w:sz w:val="24"/>
          <w:szCs w:val="24"/>
          <w:lang w:val="en-US"/>
        </w:rPr>
        <w:t>Web</w:t>
      </w:r>
      <w:r w:rsidRPr="00A12D5C">
        <w:rPr>
          <w:rStyle w:val="2"/>
          <w:color w:val="000000"/>
          <w:sz w:val="24"/>
          <w:szCs w:val="24"/>
        </w:rPr>
        <w:t>-страниц;</w:t>
      </w:r>
    </w:p>
    <w:p w:rsidR="00A12D5C" w:rsidRPr="00A12D5C" w:rsidRDefault="00A12D5C" w:rsidP="00A12D5C">
      <w:pPr>
        <w:pStyle w:val="20"/>
        <w:numPr>
          <w:ilvl w:val="0"/>
          <w:numId w:val="4"/>
        </w:numPr>
        <w:shd w:val="clear" w:color="auto" w:fill="auto"/>
        <w:tabs>
          <w:tab w:val="left" w:pos="1420"/>
        </w:tabs>
        <w:spacing w:line="360" w:lineRule="auto"/>
        <w:ind w:left="1060" w:firstLine="0"/>
        <w:rPr>
          <w:sz w:val="24"/>
          <w:szCs w:val="24"/>
        </w:rPr>
      </w:pPr>
      <w:r w:rsidRPr="00A12D5C">
        <w:rPr>
          <w:rStyle w:val="2"/>
          <w:color w:val="000000"/>
          <w:sz w:val="24"/>
          <w:szCs w:val="24"/>
        </w:rPr>
        <w:t>своевременно размещает информацию на сайте.</w:t>
      </w:r>
    </w:p>
    <w:p w:rsidR="00A12D5C" w:rsidRPr="00A12D5C" w:rsidRDefault="00A12D5C" w:rsidP="009B6D8E">
      <w:pPr>
        <w:pStyle w:val="20"/>
        <w:numPr>
          <w:ilvl w:val="2"/>
          <w:numId w:val="9"/>
        </w:numPr>
        <w:shd w:val="clear" w:color="auto" w:fill="auto"/>
        <w:tabs>
          <w:tab w:val="left" w:pos="1096"/>
        </w:tabs>
        <w:spacing w:line="360" w:lineRule="auto"/>
        <w:rPr>
          <w:sz w:val="24"/>
          <w:szCs w:val="24"/>
        </w:rPr>
      </w:pPr>
      <w:r w:rsidRPr="00A12D5C">
        <w:rPr>
          <w:rStyle w:val="2"/>
          <w:color w:val="000000"/>
          <w:sz w:val="24"/>
          <w:szCs w:val="24"/>
          <w:lang w:val="en-US"/>
        </w:rPr>
        <w:t>Web</w:t>
      </w:r>
      <w:r w:rsidRPr="00A12D5C">
        <w:rPr>
          <w:rStyle w:val="2"/>
          <w:color w:val="000000"/>
          <w:sz w:val="24"/>
          <w:szCs w:val="24"/>
        </w:rPr>
        <w:t>-администратор:</w:t>
      </w:r>
    </w:p>
    <w:p w:rsidR="00A12D5C" w:rsidRPr="00A12D5C" w:rsidRDefault="00A12D5C" w:rsidP="00A12D5C">
      <w:pPr>
        <w:pStyle w:val="20"/>
        <w:numPr>
          <w:ilvl w:val="0"/>
          <w:numId w:val="4"/>
        </w:numPr>
        <w:shd w:val="clear" w:color="auto" w:fill="auto"/>
        <w:tabs>
          <w:tab w:val="left" w:pos="1420"/>
        </w:tabs>
        <w:spacing w:line="360" w:lineRule="auto"/>
        <w:ind w:left="1060" w:firstLine="0"/>
        <w:rPr>
          <w:sz w:val="24"/>
          <w:szCs w:val="24"/>
        </w:rPr>
      </w:pPr>
      <w:r w:rsidRPr="00A12D5C">
        <w:rPr>
          <w:rStyle w:val="2"/>
          <w:color w:val="000000"/>
          <w:sz w:val="24"/>
          <w:szCs w:val="24"/>
        </w:rPr>
        <w:t>выполняет программно-технические мероприятия по обеспечению целостности и</w:t>
      </w:r>
    </w:p>
    <w:p w:rsidR="00A12D5C" w:rsidRPr="00A12D5C" w:rsidRDefault="00A12D5C" w:rsidP="00A12D5C">
      <w:pPr>
        <w:pStyle w:val="20"/>
        <w:shd w:val="clear" w:color="auto" w:fill="auto"/>
        <w:tabs>
          <w:tab w:val="left" w:pos="3573"/>
          <w:tab w:val="left" w:pos="6308"/>
          <w:tab w:val="left" w:pos="8151"/>
        </w:tabs>
        <w:spacing w:line="360" w:lineRule="auto"/>
        <w:ind w:left="1460" w:firstLine="0"/>
        <w:jc w:val="left"/>
        <w:rPr>
          <w:sz w:val="24"/>
          <w:szCs w:val="24"/>
        </w:rPr>
      </w:pPr>
      <w:r w:rsidRPr="00A12D5C">
        <w:rPr>
          <w:rStyle w:val="2"/>
          <w:color w:val="000000"/>
          <w:sz w:val="24"/>
          <w:szCs w:val="24"/>
        </w:rPr>
        <w:t>доступности  информационных  ресурсов,  предотвращению</w:t>
      </w:r>
    </w:p>
    <w:p w:rsidR="00A12D5C" w:rsidRPr="00A12D5C" w:rsidRDefault="00A12D5C" w:rsidP="00A12D5C">
      <w:pPr>
        <w:pStyle w:val="20"/>
        <w:shd w:val="clear" w:color="auto" w:fill="auto"/>
        <w:spacing w:line="360" w:lineRule="auto"/>
        <w:ind w:left="1460" w:firstLine="0"/>
        <w:jc w:val="left"/>
        <w:rPr>
          <w:sz w:val="24"/>
          <w:szCs w:val="24"/>
        </w:rPr>
      </w:pPr>
      <w:r w:rsidRPr="00A12D5C">
        <w:rPr>
          <w:rStyle w:val="2"/>
          <w:color w:val="000000"/>
          <w:sz w:val="24"/>
          <w:szCs w:val="24"/>
        </w:rPr>
        <w:t>несанкционированного доступа к сайту.</w:t>
      </w:r>
    </w:p>
    <w:p w:rsidR="00A12D5C" w:rsidRPr="00A12D5C" w:rsidRDefault="00A12D5C" w:rsidP="009B6D8E">
      <w:pPr>
        <w:pStyle w:val="20"/>
        <w:numPr>
          <w:ilvl w:val="1"/>
          <w:numId w:val="9"/>
        </w:numPr>
        <w:shd w:val="clear" w:color="auto" w:fill="auto"/>
        <w:tabs>
          <w:tab w:val="left" w:pos="701"/>
        </w:tabs>
        <w:spacing w:line="360" w:lineRule="auto"/>
        <w:rPr>
          <w:sz w:val="24"/>
          <w:szCs w:val="24"/>
        </w:rPr>
      </w:pPr>
      <w:r w:rsidRPr="00A12D5C">
        <w:rPr>
          <w:rStyle w:val="2"/>
          <w:color w:val="000000"/>
          <w:sz w:val="24"/>
          <w:szCs w:val="24"/>
        </w:rPr>
        <w:lastRenderedPageBreak/>
        <w:t xml:space="preserve">Разработчики сайта обеспечивают качественное выполнение всех видов работ, непосредственно связанных с разработкой и функционированием сайта: разработку и изменение дизайна и структуры, размещение новой, архивирование и удаление устаревшей информации, публикацию информации, разработку новых веб-страниц, </w:t>
      </w:r>
      <w:proofErr w:type="spellStart"/>
      <w:r w:rsidRPr="00A12D5C">
        <w:rPr>
          <w:rStyle w:val="2"/>
          <w:color w:val="000000"/>
          <w:sz w:val="24"/>
          <w:szCs w:val="24"/>
        </w:rPr>
        <w:t>программно</w:t>
      </w:r>
      <w:r w:rsidRPr="00A12D5C">
        <w:rPr>
          <w:rStyle w:val="2"/>
          <w:color w:val="000000"/>
          <w:sz w:val="24"/>
          <w:szCs w:val="24"/>
        </w:rPr>
        <w:softHyphen/>
        <w:t>техническую</w:t>
      </w:r>
      <w:proofErr w:type="spellEnd"/>
      <w:r w:rsidRPr="00A12D5C">
        <w:rPr>
          <w:rStyle w:val="2"/>
          <w:color w:val="000000"/>
          <w:sz w:val="24"/>
          <w:szCs w:val="24"/>
        </w:rPr>
        <w:t xml:space="preserve"> поддержку, реализацию политики разграничения доступа и обеспечение безопасности информационных ресурсов.</w:t>
      </w:r>
    </w:p>
    <w:p w:rsidR="00A12D5C" w:rsidRPr="00A12D5C" w:rsidRDefault="00A12D5C" w:rsidP="009B6D8E">
      <w:pPr>
        <w:pStyle w:val="20"/>
        <w:numPr>
          <w:ilvl w:val="1"/>
          <w:numId w:val="9"/>
        </w:numPr>
        <w:shd w:val="clear" w:color="auto" w:fill="auto"/>
        <w:tabs>
          <w:tab w:val="left" w:pos="514"/>
        </w:tabs>
        <w:spacing w:line="360" w:lineRule="auto"/>
        <w:rPr>
          <w:sz w:val="24"/>
          <w:szCs w:val="24"/>
        </w:rPr>
      </w:pPr>
      <w:r w:rsidRPr="00A12D5C">
        <w:rPr>
          <w:rStyle w:val="2"/>
          <w:color w:val="000000"/>
          <w:sz w:val="24"/>
          <w:szCs w:val="24"/>
        </w:rPr>
        <w:t>Разработчики сайта осуществляют консультирование сотрудников ОУ, заинтересованных в размещении информации на сайте, по реализации технических решений и текущим проблемам, связанным с информационным наполнением соответствующей рубрики (подрубрики).</w:t>
      </w:r>
    </w:p>
    <w:p w:rsidR="00A12D5C" w:rsidRPr="00A12D5C" w:rsidRDefault="00A12D5C" w:rsidP="009B6D8E">
      <w:pPr>
        <w:pStyle w:val="20"/>
        <w:numPr>
          <w:ilvl w:val="1"/>
          <w:numId w:val="9"/>
        </w:numPr>
        <w:shd w:val="clear" w:color="auto" w:fill="auto"/>
        <w:tabs>
          <w:tab w:val="left" w:pos="514"/>
        </w:tabs>
        <w:spacing w:line="360" w:lineRule="auto"/>
        <w:jc w:val="left"/>
        <w:rPr>
          <w:sz w:val="24"/>
          <w:szCs w:val="24"/>
        </w:rPr>
      </w:pPr>
      <w:r w:rsidRPr="00A12D5C">
        <w:rPr>
          <w:rStyle w:val="2"/>
          <w:color w:val="000000"/>
          <w:sz w:val="24"/>
          <w:szCs w:val="24"/>
        </w:rPr>
        <w:t>Информация, предназначенная для размещения на сайте, утверждается заместителем руководителя (или) руководителем ОУ и предоставляется Администратору.</w:t>
      </w:r>
    </w:p>
    <w:p w:rsidR="00A12D5C" w:rsidRPr="00A12D5C" w:rsidRDefault="00A12D5C" w:rsidP="009B6D8E">
      <w:pPr>
        <w:pStyle w:val="20"/>
        <w:numPr>
          <w:ilvl w:val="1"/>
          <w:numId w:val="9"/>
        </w:numPr>
        <w:shd w:val="clear" w:color="auto" w:fill="auto"/>
        <w:tabs>
          <w:tab w:val="left" w:pos="514"/>
        </w:tabs>
        <w:spacing w:line="360" w:lineRule="auto"/>
        <w:rPr>
          <w:sz w:val="24"/>
          <w:szCs w:val="24"/>
        </w:rPr>
      </w:pPr>
      <w:r w:rsidRPr="00A12D5C">
        <w:rPr>
          <w:rStyle w:val="2"/>
          <w:color w:val="000000"/>
          <w:sz w:val="24"/>
          <w:szCs w:val="24"/>
        </w:rPr>
        <w:t>Текущие изменения структуры сайта осуществляет Администратор.</w:t>
      </w:r>
    </w:p>
    <w:p w:rsidR="00A12D5C" w:rsidRPr="00A12D5C" w:rsidRDefault="00A12D5C" w:rsidP="009B6D8E">
      <w:pPr>
        <w:pStyle w:val="20"/>
        <w:numPr>
          <w:ilvl w:val="1"/>
          <w:numId w:val="9"/>
        </w:numPr>
        <w:shd w:val="clear" w:color="auto" w:fill="auto"/>
        <w:tabs>
          <w:tab w:val="left" w:pos="514"/>
        </w:tabs>
        <w:spacing w:line="360" w:lineRule="auto"/>
        <w:rPr>
          <w:sz w:val="24"/>
          <w:szCs w:val="24"/>
        </w:rPr>
      </w:pPr>
      <w:r w:rsidRPr="00A12D5C">
        <w:rPr>
          <w:rStyle w:val="2"/>
          <w:color w:val="000000"/>
          <w:sz w:val="24"/>
          <w:szCs w:val="24"/>
        </w:rPr>
        <w:t>Разработчики сайта имеют право:</w:t>
      </w:r>
    </w:p>
    <w:p w:rsidR="00A12D5C" w:rsidRPr="00A12D5C" w:rsidRDefault="00A12D5C" w:rsidP="00A12D5C">
      <w:pPr>
        <w:pStyle w:val="20"/>
        <w:numPr>
          <w:ilvl w:val="0"/>
          <w:numId w:val="2"/>
        </w:numPr>
        <w:shd w:val="clear" w:color="auto" w:fill="auto"/>
        <w:tabs>
          <w:tab w:val="left" w:pos="1043"/>
        </w:tabs>
        <w:spacing w:line="360" w:lineRule="auto"/>
        <w:ind w:left="1060" w:hanging="320"/>
        <w:jc w:val="left"/>
        <w:rPr>
          <w:sz w:val="24"/>
          <w:szCs w:val="24"/>
        </w:rPr>
      </w:pPr>
      <w:r w:rsidRPr="00A12D5C">
        <w:rPr>
          <w:rStyle w:val="2"/>
          <w:color w:val="000000"/>
          <w:sz w:val="24"/>
          <w:szCs w:val="24"/>
        </w:rPr>
        <w:t>вносить предложения администрации ОУ по развитию структуры, функциональности и информационного наполнения сайта по соответствующим рубрикам (подрубрикам);</w:t>
      </w:r>
    </w:p>
    <w:p w:rsidR="00A12D5C" w:rsidRPr="00A12D5C" w:rsidRDefault="00A12D5C" w:rsidP="00A12D5C">
      <w:pPr>
        <w:pStyle w:val="20"/>
        <w:numPr>
          <w:ilvl w:val="0"/>
          <w:numId w:val="2"/>
        </w:numPr>
        <w:shd w:val="clear" w:color="auto" w:fill="auto"/>
        <w:tabs>
          <w:tab w:val="left" w:pos="1043"/>
        </w:tabs>
        <w:spacing w:line="360" w:lineRule="auto"/>
        <w:ind w:left="1060" w:hanging="320"/>
        <w:jc w:val="left"/>
        <w:rPr>
          <w:sz w:val="24"/>
          <w:szCs w:val="24"/>
        </w:rPr>
      </w:pPr>
      <w:r w:rsidRPr="00A12D5C">
        <w:rPr>
          <w:rStyle w:val="2"/>
          <w:color w:val="000000"/>
          <w:sz w:val="24"/>
          <w:szCs w:val="24"/>
        </w:rPr>
        <w:t>запрашивать информацию, необходимую для размещения на сайте у администрации образовательного учреждения.</w:t>
      </w:r>
    </w:p>
    <w:p w:rsidR="00A12D5C" w:rsidRPr="00A12D5C" w:rsidRDefault="00A12D5C" w:rsidP="009B6D8E">
      <w:pPr>
        <w:pStyle w:val="20"/>
        <w:numPr>
          <w:ilvl w:val="1"/>
          <w:numId w:val="9"/>
        </w:numPr>
        <w:shd w:val="clear" w:color="auto" w:fill="auto"/>
        <w:tabs>
          <w:tab w:val="left" w:pos="514"/>
        </w:tabs>
        <w:spacing w:line="360" w:lineRule="auto"/>
        <w:rPr>
          <w:sz w:val="24"/>
          <w:szCs w:val="24"/>
        </w:rPr>
      </w:pPr>
      <w:r w:rsidRPr="00A12D5C">
        <w:rPr>
          <w:rStyle w:val="2"/>
          <w:color w:val="000000"/>
          <w:sz w:val="24"/>
          <w:szCs w:val="24"/>
        </w:rPr>
        <w:t>Разработчики сайта обязаны:</w:t>
      </w:r>
    </w:p>
    <w:p w:rsidR="00A12D5C" w:rsidRPr="00A12D5C" w:rsidRDefault="00A12D5C" w:rsidP="00A12D5C">
      <w:pPr>
        <w:pStyle w:val="20"/>
        <w:numPr>
          <w:ilvl w:val="0"/>
          <w:numId w:val="2"/>
        </w:numPr>
        <w:shd w:val="clear" w:color="auto" w:fill="auto"/>
        <w:tabs>
          <w:tab w:val="left" w:pos="1043"/>
        </w:tabs>
        <w:spacing w:line="360" w:lineRule="auto"/>
        <w:ind w:left="1060" w:hanging="320"/>
        <w:jc w:val="left"/>
        <w:rPr>
          <w:sz w:val="24"/>
          <w:szCs w:val="24"/>
        </w:rPr>
      </w:pPr>
      <w:r w:rsidRPr="00A12D5C">
        <w:rPr>
          <w:rStyle w:val="2"/>
          <w:color w:val="000000"/>
          <w:sz w:val="24"/>
          <w:szCs w:val="24"/>
        </w:rPr>
        <w:t>выполнять свои функциональные обязанности в соответствии с планом работы по созданию и поддержке сайта;</w:t>
      </w:r>
    </w:p>
    <w:p w:rsidR="00A12D5C" w:rsidRPr="00A12D5C" w:rsidRDefault="00A12D5C" w:rsidP="00A12D5C">
      <w:pPr>
        <w:pStyle w:val="20"/>
        <w:numPr>
          <w:ilvl w:val="0"/>
          <w:numId w:val="2"/>
        </w:numPr>
        <w:shd w:val="clear" w:color="auto" w:fill="auto"/>
        <w:tabs>
          <w:tab w:val="left" w:pos="1043"/>
        </w:tabs>
        <w:spacing w:after="240" w:line="360" w:lineRule="auto"/>
        <w:ind w:left="740" w:firstLine="0"/>
        <w:rPr>
          <w:sz w:val="24"/>
          <w:szCs w:val="24"/>
        </w:rPr>
      </w:pPr>
      <w:r w:rsidRPr="00A12D5C">
        <w:rPr>
          <w:rStyle w:val="2"/>
          <w:color w:val="000000"/>
          <w:sz w:val="24"/>
          <w:szCs w:val="24"/>
        </w:rPr>
        <w:t>представлять отчет о проделанной работе.</w:t>
      </w:r>
    </w:p>
    <w:p w:rsidR="00A12D5C" w:rsidRPr="00A12D5C" w:rsidRDefault="00A12D5C" w:rsidP="009B6D8E">
      <w:pPr>
        <w:pStyle w:val="10"/>
        <w:keepNext/>
        <w:keepLines/>
        <w:numPr>
          <w:ilvl w:val="0"/>
          <w:numId w:val="9"/>
        </w:numPr>
        <w:shd w:val="clear" w:color="auto" w:fill="auto"/>
        <w:tabs>
          <w:tab w:val="left" w:pos="4026"/>
        </w:tabs>
        <w:spacing w:before="0" w:line="360" w:lineRule="auto"/>
        <w:jc w:val="both"/>
        <w:rPr>
          <w:sz w:val="24"/>
          <w:szCs w:val="24"/>
        </w:rPr>
      </w:pPr>
      <w:bookmarkStart w:id="15" w:name="bookmark6"/>
      <w:r w:rsidRPr="00A12D5C">
        <w:rPr>
          <w:rStyle w:val="1"/>
          <w:color w:val="000000"/>
          <w:sz w:val="24"/>
          <w:szCs w:val="24"/>
        </w:rPr>
        <w:t>Технические условия</w:t>
      </w:r>
      <w:bookmarkEnd w:id="15"/>
    </w:p>
    <w:p w:rsidR="00A12D5C" w:rsidRPr="00A12D5C" w:rsidRDefault="00A12D5C" w:rsidP="009B6D8E">
      <w:pPr>
        <w:pStyle w:val="20"/>
        <w:numPr>
          <w:ilvl w:val="1"/>
          <w:numId w:val="9"/>
        </w:numPr>
        <w:shd w:val="clear" w:color="auto" w:fill="auto"/>
        <w:tabs>
          <w:tab w:val="left" w:pos="504"/>
        </w:tabs>
        <w:spacing w:line="360" w:lineRule="auto"/>
        <w:jc w:val="left"/>
        <w:rPr>
          <w:sz w:val="24"/>
          <w:szCs w:val="24"/>
        </w:rPr>
      </w:pPr>
      <w:r w:rsidRPr="00A12D5C">
        <w:rPr>
          <w:rStyle w:val="2"/>
          <w:color w:val="000000"/>
          <w:sz w:val="24"/>
          <w:szCs w:val="24"/>
        </w:rPr>
        <w:t>Технологические и программные средства обеспечения пользования официальным сайтом в сети Интернет должны обеспечивать доступ пользователей для ознакомления с информацией, размещенной на сайте, на основе общедоступного программного обеспечения.</w:t>
      </w:r>
    </w:p>
    <w:p w:rsidR="00A12D5C" w:rsidRPr="00A12D5C" w:rsidRDefault="00A12D5C" w:rsidP="009B6D8E">
      <w:pPr>
        <w:pStyle w:val="20"/>
        <w:numPr>
          <w:ilvl w:val="1"/>
          <w:numId w:val="9"/>
        </w:numPr>
        <w:shd w:val="clear" w:color="auto" w:fill="auto"/>
        <w:tabs>
          <w:tab w:val="left" w:pos="504"/>
        </w:tabs>
        <w:spacing w:line="360" w:lineRule="auto"/>
        <w:rPr>
          <w:sz w:val="24"/>
          <w:szCs w:val="24"/>
        </w:rPr>
      </w:pPr>
      <w:r w:rsidRPr="00A12D5C">
        <w:rPr>
          <w:rStyle w:val="2"/>
          <w:color w:val="000000"/>
          <w:sz w:val="24"/>
          <w:szCs w:val="24"/>
        </w:rPr>
        <w:t>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w:t>
      </w:r>
    </w:p>
    <w:p w:rsidR="00A12D5C" w:rsidRPr="00A12D5C" w:rsidRDefault="00A12D5C" w:rsidP="009B6D8E">
      <w:pPr>
        <w:pStyle w:val="20"/>
        <w:numPr>
          <w:ilvl w:val="1"/>
          <w:numId w:val="9"/>
        </w:numPr>
        <w:shd w:val="clear" w:color="auto" w:fill="auto"/>
        <w:tabs>
          <w:tab w:val="left" w:pos="504"/>
        </w:tabs>
        <w:spacing w:line="360" w:lineRule="auto"/>
        <w:rPr>
          <w:sz w:val="24"/>
          <w:szCs w:val="24"/>
        </w:rPr>
      </w:pPr>
      <w:r w:rsidRPr="00A12D5C">
        <w:rPr>
          <w:rStyle w:val="2"/>
          <w:color w:val="000000"/>
          <w:sz w:val="24"/>
          <w:szCs w:val="24"/>
        </w:rPr>
        <w:t>Пользователю должна предоставляться наглядная информация о структуре сайта.</w:t>
      </w:r>
    </w:p>
    <w:p w:rsidR="00A12D5C" w:rsidRPr="00A12D5C" w:rsidRDefault="00A12D5C" w:rsidP="00A12D5C">
      <w:pPr>
        <w:pStyle w:val="20"/>
        <w:numPr>
          <w:ilvl w:val="0"/>
          <w:numId w:val="5"/>
        </w:numPr>
        <w:shd w:val="clear" w:color="auto" w:fill="auto"/>
        <w:tabs>
          <w:tab w:val="left" w:pos="456"/>
        </w:tabs>
        <w:spacing w:line="360" w:lineRule="auto"/>
        <w:ind w:left="400" w:hanging="400"/>
        <w:rPr>
          <w:sz w:val="24"/>
          <w:szCs w:val="24"/>
        </w:rPr>
      </w:pPr>
      <w:r w:rsidRPr="00A12D5C">
        <w:rPr>
          <w:rStyle w:val="2"/>
          <w:color w:val="000000"/>
          <w:sz w:val="24"/>
          <w:szCs w:val="24"/>
        </w:rPr>
        <w:t>Сайт может размещаться, как на бесплатном хостинге, так и на платном.</w:t>
      </w:r>
    </w:p>
    <w:p w:rsidR="00A12D5C" w:rsidRPr="00A12D5C" w:rsidRDefault="00A12D5C" w:rsidP="00A12D5C">
      <w:pPr>
        <w:pStyle w:val="20"/>
        <w:numPr>
          <w:ilvl w:val="0"/>
          <w:numId w:val="5"/>
        </w:numPr>
        <w:shd w:val="clear" w:color="auto" w:fill="auto"/>
        <w:tabs>
          <w:tab w:val="left" w:pos="456"/>
        </w:tabs>
        <w:spacing w:after="240" w:line="360" w:lineRule="auto"/>
        <w:ind w:left="400" w:hanging="400"/>
        <w:rPr>
          <w:sz w:val="24"/>
          <w:szCs w:val="24"/>
        </w:rPr>
      </w:pPr>
      <w:r w:rsidRPr="00A12D5C">
        <w:rPr>
          <w:rStyle w:val="2"/>
          <w:color w:val="000000"/>
          <w:sz w:val="24"/>
          <w:szCs w:val="24"/>
        </w:rPr>
        <w:t xml:space="preserve">Форумы, Гостевые книги могут являться возможностью сайта или быть созданы на других хостингах при условии обязательной </w:t>
      </w:r>
      <w:proofErr w:type="spellStart"/>
      <w:r w:rsidRPr="00A12D5C">
        <w:rPr>
          <w:rStyle w:val="2"/>
          <w:color w:val="000000"/>
          <w:sz w:val="24"/>
          <w:szCs w:val="24"/>
        </w:rPr>
        <w:t>модерации</w:t>
      </w:r>
      <w:proofErr w:type="spellEnd"/>
      <w:r w:rsidRPr="00A12D5C">
        <w:rPr>
          <w:rStyle w:val="2"/>
          <w:color w:val="000000"/>
          <w:sz w:val="24"/>
          <w:szCs w:val="24"/>
        </w:rPr>
        <w:t>.</w:t>
      </w:r>
    </w:p>
    <w:p w:rsidR="00A12D5C" w:rsidRPr="00A12D5C" w:rsidRDefault="00A12D5C" w:rsidP="009B6D8E">
      <w:pPr>
        <w:pStyle w:val="10"/>
        <w:keepNext/>
        <w:keepLines/>
        <w:numPr>
          <w:ilvl w:val="0"/>
          <w:numId w:val="9"/>
        </w:numPr>
        <w:shd w:val="clear" w:color="auto" w:fill="auto"/>
        <w:tabs>
          <w:tab w:val="left" w:pos="3641"/>
        </w:tabs>
        <w:spacing w:before="0" w:line="360" w:lineRule="auto"/>
        <w:jc w:val="both"/>
        <w:rPr>
          <w:sz w:val="24"/>
          <w:szCs w:val="24"/>
        </w:rPr>
      </w:pPr>
      <w:bookmarkStart w:id="16" w:name="bookmark7"/>
      <w:r w:rsidRPr="00A12D5C">
        <w:rPr>
          <w:rStyle w:val="1"/>
          <w:color w:val="000000"/>
          <w:sz w:val="24"/>
          <w:szCs w:val="24"/>
        </w:rPr>
        <w:t>Ответственность и контроль</w:t>
      </w:r>
      <w:bookmarkEnd w:id="16"/>
    </w:p>
    <w:p w:rsidR="00A12D5C" w:rsidRPr="00A12D5C" w:rsidRDefault="00A12D5C" w:rsidP="00A12D5C">
      <w:pPr>
        <w:pStyle w:val="20"/>
        <w:numPr>
          <w:ilvl w:val="0"/>
          <w:numId w:val="6"/>
        </w:numPr>
        <w:shd w:val="clear" w:color="auto" w:fill="auto"/>
        <w:tabs>
          <w:tab w:val="left" w:pos="442"/>
        </w:tabs>
        <w:spacing w:line="360" w:lineRule="auto"/>
        <w:ind w:left="400" w:hanging="400"/>
        <w:rPr>
          <w:sz w:val="24"/>
          <w:szCs w:val="24"/>
        </w:rPr>
      </w:pPr>
      <w:r w:rsidRPr="00A12D5C">
        <w:rPr>
          <w:rStyle w:val="2"/>
          <w:color w:val="000000"/>
          <w:sz w:val="24"/>
          <w:szCs w:val="24"/>
        </w:rPr>
        <w:t>Ответственность за содержание и достоверность размещаемой на сайте информации несет руководитель ОУ.</w:t>
      </w:r>
    </w:p>
    <w:p w:rsidR="00A12D5C" w:rsidRPr="00A12D5C" w:rsidRDefault="00A12D5C" w:rsidP="00A12D5C">
      <w:pPr>
        <w:pStyle w:val="20"/>
        <w:numPr>
          <w:ilvl w:val="0"/>
          <w:numId w:val="6"/>
        </w:numPr>
        <w:shd w:val="clear" w:color="auto" w:fill="auto"/>
        <w:tabs>
          <w:tab w:val="left" w:pos="461"/>
        </w:tabs>
        <w:spacing w:line="360" w:lineRule="auto"/>
        <w:ind w:left="400" w:hanging="400"/>
        <w:rPr>
          <w:sz w:val="24"/>
          <w:szCs w:val="24"/>
        </w:rPr>
      </w:pPr>
      <w:r w:rsidRPr="00A12D5C">
        <w:rPr>
          <w:rStyle w:val="2"/>
          <w:color w:val="000000"/>
          <w:sz w:val="24"/>
          <w:szCs w:val="24"/>
        </w:rPr>
        <w:t>Руководство обеспечением функционирования сайта и его программно-технической поддержкой возлагается на заместителя руководителя ОУ.</w:t>
      </w:r>
    </w:p>
    <w:p w:rsidR="00A12D5C" w:rsidRPr="00A12D5C" w:rsidRDefault="00A12D5C" w:rsidP="00A12D5C">
      <w:pPr>
        <w:pStyle w:val="20"/>
        <w:numPr>
          <w:ilvl w:val="0"/>
          <w:numId w:val="6"/>
        </w:numPr>
        <w:shd w:val="clear" w:color="auto" w:fill="auto"/>
        <w:tabs>
          <w:tab w:val="left" w:pos="461"/>
        </w:tabs>
        <w:spacing w:line="360" w:lineRule="auto"/>
        <w:ind w:left="400" w:hanging="400"/>
        <w:rPr>
          <w:sz w:val="24"/>
          <w:szCs w:val="24"/>
        </w:rPr>
      </w:pPr>
      <w:r w:rsidRPr="00A12D5C">
        <w:rPr>
          <w:rStyle w:val="2"/>
          <w:color w:val="000000"/>
          <w:sz w:val="24"/>
          <w:szCs w:val="24"/>
        </w:rPr>
        <w:lastRenderedPageBreak/>
        <w:t>Непосредственное выполнение работ по размещению информации на сайте, обеспечению ее целостности и доступности, реализации правил разграничения доступа возлагается на администратора сайта, который назначается руководителем ОУ и подчиняется заместителю руководителя ОУ.</w:t>
      </w:r>
    </w:p>
    <w:p w:rsidR="00A12D5C" w:rsidRPr="00A12D5C" w:rsidRDefault="00A12D5C" w:rsidP="00A12D5C">
      <w:pPr>
        <w:pStyle w:val="20"/>
        <w:numPr>
          <w:ilvl w:val="0"/>
          <w:numId w:val="6"/>
        </w:numPr>
        <w:shd w:val="clear" w:color="auto" w:fill="auto"/>
        <w:tabs>
          <w:tab w:val="left" w:pos="461"/>
        </w:tabs>
        <w:spacing w:line="360" w:lineRule="auto"/>
        <w:ind w:left="400" w:hanging="400"/>
        <w:rPr>
          <w:sz w:val="24"/>
          <w:szCs w:val="24"/>
        </w:rPr>
      </w:pPr>
      <w:r w:rsidRPr="00A12D5C">
        <w:rPr>
          <w:rStyle w:val="2"/>
          <w:color w:val="000000"/>
          <w:sz w:val="24"/>
          <w:szCs w:val="24"/>
        </w:rPr>
        <w:t>Контроль функционирования сайта осуществляет заместитель руководителя ОУ.</w:t>
      </w:r>
    </w:p>
    <w:p w:rsidR="00A12D5C" w:rsidRPr="00A12D5C" w:rsidRDefault="00A12D5C" w:rsidP="00A12D5C">
      <w:pPr>
        <w:spacing w:line="360" w:lineRule="auto"/>
      </w:pPr>
    </w:p>
    <w:sectPr w:rsidR="00A12D5C" w:rsidRPr="00A12D5C" w:rsidSect="009B6D8E">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42B" w:rsidRDefault="008C542B" w:rsidP="00A12D5C">
      <w:r>
        <w:separator/>
      </w:r>
    </w:p>
  </w:endnote>
  <w:endnote w:type="continuationSeparator" w:id="0">
    <w:p w:rsidR="008C542B" w:rsidRDefault="008C542B" w:rsidP="00A1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8695"/>
      <w:docPartObj>
        <w:docPartGallery w:val="Page Numbers (Bottom of Page)"/>
        <w:docPartUnique/>
      </w:docPartObj>
    </w:sdtPr>
    <w:sdtEndPr/>
    <w:sdtContent>
      <w:p w:rsidR="00A12D5C" w:rsidRDefault="008C542B">
        <w:pPr>
          <w:pStyle w:val="a6"/>
          <w:jc w:val="right"/>
        </w:pPr>
        <w:r>
          <w:fldChar w:fldCharType="begin"/>
        </w:r>
        <w:r>
          <w:instrText xml:space="preserve"> PAGE   \* MERGEFORMAT </w:instrText>
        </w:r>
        <w:r>
          <w:fldChar w:fldCharType="separate"/>
        </w:r>
        <w:r w:rsidR="009B6D8E">
          <w:rPr>
            <w:noProof/>
          </w:rPr>
          <w:t>2</w:t>
        </w:r>
        <w:r>
          <w:rPr>
            <w:noProof/>
          </w:rPr>
          <w:fldChar w:fldCharType="end"/>
        </w:r>
      </w:p>
    </w:sdtContent>
  </w:sdt>
  <w:p w:rsidR="00A12D5C" w:rsidRDefault="00A12D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42B" w:rsidRDefault="008C542B" w:rsidP="00A12D5C">
      <w:r>
        <w:separator/>
      </w:r>
    </w:p>
  </w:footnote>
  <w:footnote w:type="continuationSeparator" w:id="0">
    <w:p w:rsidR="008C542B" w:rsidRDefault="008C542B" w:rsidP="00A12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5B8C738"/>
    <w:lvl w:ilvl="0">
      <w:numFmt w:val="bullet"/>
      <w:lvlText w:val="*"/>
      <w:lvlJc w:val="left"/>
    </w:lvl>
  </w:abstractNum>
  <w:abstractNum w:abstractNumId="1">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B"/>
    <w:multiLevelType w:val="multilevel"/>
    <w:tmpl w:val="0000000A"/>
    <w:lvl w:ilvl="0">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3E7D7185"/>
    <w:multiLevelType w:val="multilevel"/>
    <w:tmpl w:val="92D8DFC8"/>
    <w:lvl w:ilvl="0">
      <w:start w:val="1"/>
      <w:numFmt w:val="decimal"/>
      <w:lvlText w:val="%1."/>
      <w:lvlJc w:val="left"/>
      <w:pPr>
        <w:ind w:left="360" w:hanging="360"/>
      </w:pPr>
      <w:rPr>
        <w:rFonts w:hint="default"/>
        <w:color w:val="000000"/>
      </w:rPr>
    </w:lvl>
    <w:lvl w:ilvl="1">
      <w:start w:val="5"/>
      <w:numFmt w:val="decimal"/>
      <w:lvlText w:val="%1.%2."/>
      <w:lvlJc w:val="left"/>
      <w:pPr>
        <w:ind w:left="1220" w:hanging="360"/>
      </w:pPr>
      <w:rPr>
        <w:rFonts w:hint="default"/>
        <w:color w:val="000000"/>
      </w:rPr>
    </w:lvl>
    <w:lvl w:ilvl="2">
      <w:start w:val="1"/>
      <w:numFmt w:val="decimal"/>
      <w:lvlText w:val="%1.%2.%3."/>
      <w:lvlJc w:val="left"/>
      <w:pPr>
        <w:ind w:left="2440" w:hanging="720"/>
      </w:pPr>
      <w:rPr>
        <w:rFonts w:hint="default"/>
        <w:color w:val="000000"/>
      </w:rPr>
    </w:lvl>
    <w:lvl w:ilvl="3">
      <w:start w:val="1"/>
      <w:numFmt w:val="decimal"/>
      <w:lvlText w:val="%1.%2.%3.%4."/>
      <w:lvlJc w:val="left"/>
      <w:pPr>
        <w:ind w:left="3300" w:hanging="720"/>
      </w:pPr>
      <w:rPr>
        <w:rFonts w:hint="default"/>
        <w:color w:val="000000"/>
      </w:rPr>
    </w:lvl>
    <w:lvl w:ilvl="4">
      <w:start w:val="1"/>
      <w:numFmt w:val="decimal"/>
      <w:lvlText w:val="%1.%2.%3.%4.%5."/>
      <w:lvlJc w:val="left"/>
      <w:pPr>
        <w:ind w:left="4520" w:hanging="1080"/>
      </w:pPr>
      <w:rPr>
        <w:rFonts w:hint="default"/>
        <w:color w:val="000000"/>
      </w:rPr>
    </w:lvl>
    <w:lvl w:ilvl="5">
      <w:start w:val="1"/>
      <w:numFmt w:val="decimal"/>
      <w:lvlText w:val="%1.%2.%3.%4.%5.%6."/>
      <w:lvlJc w:val="left"/>
      <w:pPr>
        <w:ind w:left="5380" w:hanging="1080"/>
      </w:pPr>
      <w:rPr>
        <w:rFonts w:hint="default"/>
        <w:color w:val="000000"/>
      </w:rPr>
    </w:lvl>
    <w:lvl w:ilvl="6">
      <w:start w:val="1"/>
      <w:numFmt w:val="decimal"/>
      <w:lvlText w:val="%1.%2.%3.%4.%5.%6.%7."/>
      <w:lvlJc w:val="left"/>
      <w:pPr>
        <w:ind w:left="6600" w:hanging="1440"/>
      </w:pPr>
      <w:rPr>
        <w:rFonts w:hint="default"/>
        <w:color w:val="000000"/>
      </w:rPr>
    </w:lvl>
    <w:lvl w:ilvl="7">
      <w:start w:val="1"/>
      <w:numFmt w:val="decimal"/>
      <w:lvlText w:val="%1.%2.%3.%4.%5.%6.%7.%8."/>
      <w:lvlJc w:val="left"/>
      <w:pPr>
        <w:ind w:left="7460" w:hanging="1440"/>
      </w:pPr>
      <w:rPr>
        <w:rFonts w:hint="default"/>
        <w:color w:val="000000"/>
      </w:rPr>
    </w:lvl>
    <w:lvl w:ilvl="8">
      <w:start w:val="1"/>
      <w:numFmt w:val="decimal"/>
      <w:lvlText w:val="%1.%2.%3.%4.%5.%6.%7.%8.%9."/>
      <w:lvlJc w:val="left"/>
      <w:pPr>
        <w:ind w:left="8680" w:hanging="1800"/>
      </w:pPr>
      <w:rPr>
        <w:rFonts w:hint="default"/>
        <w:color w:val="000000"/>
      </w:rPr>
    </w:lvl>
  </w:abstractNum>
  <w:abstractNum w:abstractNumId="8">
    <w:nsid w:val="531053F3"/>
    <w:multiLevelType w:val="multilevel"/>
    <w:tmpl w:val="CB3AF8D0"/>
    <w:lvl w:ilvl="0">
      <w:start w:val="1"/>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2D5C"/>
    <w:rsid w:val="0010314C"/>
    <w:rsid w:val="001D6B94"/>
    <w:rsid w:val="00293810"/>
    <w:rsid w:val="007F47A8"/>
    <w:rsid w:val="008C542B"/>
    <w:rsid w:val="00995C4F"/>
    <w:rsid w:val="009B6D8E"/>
    <w:rsid w:val="00A12D5C"/>
    <w:rsid w:val="00A85F81"/>
    <w:rsid w:val="00AA3829"/>
    <w:rsid w:val="00B90C8E"/>
    <w:rsid w:val="00DD45F4"/>
    <w:rsid w:val="00F24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D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7">
    <w:name w:val="Style17"/>
    <w:basedOn w:val="a"/>
    <w:rsid w:val="00A12D5C"/>
    <w:pPr>
      <w:widowControl w:val="0"/>
      <w:autoSpaceDE w:val="0"/>
      <w:autoSpaceDN w:val="0"/>
      <w:adjustRightInd w:val="0"/>
    </w:pPr>
    <w:rPr>
      <w:rFonts w:eastAsia="Calibri"/>
    </w:rPr>
  </w:style>
  <w:style w:type="character" w:customStyle="1" w:styleId="FontStyle24">
    <w:name w:val="Font Style24"/>
    <w:rsid w:val="00A12D5C"/>
    <w:rPr>
      <w:rFonts w:ascii="Times New Roman" w:hAnsi="Times New Roman"/>
      <w:sz w:val="14"/>
    </w:rPr>
  </w:style>
  <w:style w:type="character" w:styleId="a3">
    <w:name w:val="Hyperlink"/>
    <w:basedOn w:val="a0"/>
    <w:rsid w:val="00A12D5C"/>
    <w:rPr>
      <w:color w:val="0066CC"/>
      <w:u w:val="single"/>
    </w:rPr>
  </w:style>
  <w:style w:type="character" w:customStyle="1" w:styleId="1">
    <w:name w:val="Заголовок №1_"/>
    <w:basedOn w:val="a0"/>
    <w:link w:val="10"/>
    <w:rsid w:val="00A12D5C"/>
    <w:rPr>
      <w:rFonts w:ascii="Times New Roman" w:hAnsi="Times New Roman" w:cs="Times New Roman"/>
      <w:b/>
      <w:bCs/>
      <w:shd w:val="clear" w:color="auto" w:fill="FFFFFF"/>
    </w:rPr>
  </w:style>
  <w:style w:type="character" w:customStyle="1" w:styleId="2">
    <w:name w:val="Основной текст (2)_"/>
    <w:basedOn w:val="a0"/>
    <w:link w:val="20"/>
    <w:rsid w:val="00A12D5C"/>
    <w:rPr>
      <w:rFonts w:ascii="Times New Roman" w:hAnsi="Times New Roman" w:cs="Times New Roman"/>
      <w:shd w:val="clear" w:color="auto" w:fill="FFFFFF"/>
    </w:rPr>
  </w:style>
  <w:style w:type="character" w:customStyle="1" w:styleId="21">
    <w:name w:val="Основной текст (2) + Полужирный"/>
    <w:aliases w:val="Курсив"/>
    <w:basedOn w:val="2"/>
    <w:rsid w:val="00A12D5C"/>
    <w:rPr>
      <w:rFonts w:ascii="Times New Roman" w:hAnsi="Times New Roman" w:cs="Times New Roman"/>
      <w:b/>
      <w:bCs/>
      <w:i/>
      <w:iCs/>
      <w:shd w:val="clear" w:color="auto" w:fill="FFFFFF"/>
    </w:rPr>
  </w:style>
  <w:style w:type="character" w:customStyle="1" w:styleId="210">
    <w:name w:val="Основной текст (2) + Полужирный1"/>
    <w:basedOn w:val="2"/>
    <w:rsid w:val="00A12D5C"/>
    <w:rPr>
      <w:rFonts w:ascii="Times New Roman" w:hAnsi="Times New Roman" w:cs="Times New Roman"/>
      <w:b/>
      <w:bCs/>
      <w:shd w:val="clear" w:color="auto" w:fill="FFFFFF"/>
    </w:rPr>
  </w:style>
  <w:style w:type="paragraph" w:customStyle="1" w:styleId="10">
    <w:name w:val="Заголовок №1"/>
    <w:basedOn w:val="a"/>
    <w:link w:val="1"/>
    <w:rsid w:val="00A12D5C"/>
    <w:pPr>
      <w:widowControl w:val="0"/>
      <w:shd w:val="clear" w:color="auto" w:fill="FFFFFF"/>
      <w:spacing w:before="840" w:line="557" w:lineRule="exact"/>
      <w:ind w:hanging="520"/>
      <w:outlineLvl w:val="0"/>
    </w:pPr>
    <w:rPr>
      <w:rFonts w:eastAsiaTheme="minorHAnsi"/>
      <w:b/>
      <w:bCs/>
      <w:sz w:val="22"/>
      <w:szCs w:val="22"/>
      <w:lang w:eastAsia="en-US"/>
    </w:rPr>
  </w:style>
  <w:style w:type="paragraph" w:customStyle="1" w:styleId="20">
    <w:name w:val="Основной текст (2)"/>
    <w:basedOn w:val="a"/>
    <w:link w:val="2"/>
    <w:rsid w:val="00A12D5C"/>
    <w:pPr>
      <w:widowControl w:val="0"/>
      <w:shd w:val="clear" w:color="auto" w:fill="FFFFFF"/>
      <w:spacing w:line="274" w:lineRule="exact"/>
      <w:ind w:hanging="480"/>
      <w:jc w:val="both"/>
    </w:pPr>
    <w:rPr>
      <w:rFonts w:eastAsiaTheme="minorHAnsi"/>
      <w:sz w:val="22"/>
      <w:szCs w:val="22"/>
      <w:lang w:eastAsia="en-US"/>
    </w:rPr>
  </w:style>
  <w:style w:type="character" w:customStyle="1" w:styleId="22">
    <w:name w:val="Заголовок №2_"/>
    <w:basedOn w:val="a0"/>
    <w:link w:val="211"/>
    <w:rsid w:val="00A12D5C"/>
    <w:rPr>
      <w:b/>
      <w:bCs/>
      <w:shd w:val="clear" w:color="auto" w:fill="FFFFFF"/>
    </w:rPr>
  </w:style>
  <w:style w:type="character" w:customStyle="1" w:styleId="4">
    <w:name w:val="Основной текст (4)_"/>
    <w:basedOn w:val="a0"/>
    <w:link w:val="40"/>
    <w:rsid w:val="00A12D5C"/>
    <w:rPr>
      <w:b/>
      <w:bCs/>
      <w:shd w:val="clear" w:color="auto" w:fill="FFFFFF"/>
    </w:rPr>
  </w:style>
  <w:style w:type="paragraph" w:customStyle="1" w:styleId="40">
    <w:name w:val="Основной текст (4)"/>
    <w:basedOn w:val="a"/>
    <w:link w:val="4"/>
    <w:rsid w:val="00A12D5C"/>
    <w:pPr>
      <w:widowControl w:val="0"/>
      <w:shd w:val="clear" w:color="auto" w:fill="FFFFFF"/>
      <w:spacing w:after="60" w:line="240" w:lineRule="atLeast"/>
    </w:pPr>
    <w:rPr>
      <w:rFonts w:asciiTheme="minorHAnsi" w:eastAsiaTheme="minorHAnsi" w:hAnsiTheme="minorHAnsi" w:cstheme="minorBidi"/>
      <w:b/>
      <w:bCs/>
      <w:sz w:val="22"/>
      <w:szCs w:val="22"/>
      <w:lang w:eastAsia="en-US"/>
    </w:rPr>
  </w:style>
  <w:style w:type="paragraph" w:customStyle="1" w:styleId="212">
    <w:name w:val="Основной текст (2)1"/>
    <w:basedOn w:val="a"/>
    <w:rsid w:val="00A12D5C"/>
    <w:pPr>
      <w:widowControl w:val="0"/>
      <w:shd w:val="clear" w:color="auto" w:fill="FFFFFF"/>
      <w:spacing w:after="480" w:line="259" w:lineRule="exact"/>
      <w:jc w:val="center"/>
    </w:pPr>
    <w:rPr>
      <w:rFonts w:eastAsia="Arial Unicode MS"/>
    </w:rPr>
  </w:style>
  <w:style w:type="paragraph" w:customStyle="1" w:styleId="211">
    <w:name w:val="Заголовок №21"/>
    <w:basedOn w:val="a"/>
    <w:link w:val="22"/>
    <w:rsid w:val="00A12D5C"/>
    <w:pPr>
      <w:widowControl w:val="0"/>
      <w:shd w:val="clear" w:color="auto" w:fill="FFFFFF"/>
      <w:spacing w:before="480" w:line="254" w:lineRule="exact"/>
      <w:ind w:hanging="1880"/>
      <w:outlineLvl w:val="1"/>
    </w:pPr>
    <w:rPr>
      <w:rFonts w:asciiTheme="minorHAnsi" w:eastAsiaTheme="minorHAnsi" w:hAnsiTheme="minorHAnsi" w:cstheme="minorBidi"/>
      <w:b/>
      <w:bCs/>
      <w:sz w:val="22"/>
      <w:szCs w:val="22"/>
      <w:lang w:eastAsia="en-US"/>
    </w:rPr>
  </w:style>
  <w:style w:type="paragraph" w:styleId="a4">
    <w:name w:val="header"/>
    <w:basedOn w:val="a"/>
    <w:link w:val="a5"/>
    <w:uiPriority w:val="99"/>
    <w:semiHidden/>
    <w:unhideWhenUsed/>
    <w:rsid w:val="00A12D5C"/>
    <w:pPr>
      <w:tabs>
        <w:tab w:val="center" w:pos="4677"/>
        <w:tab w:val="right" w:pos="9355"/>
      </w:tabs>
    </w:pPr>
  </w:style>
  <w:style w:type="character" w:customStyle="1" w:styleId="a5">
    <w:name w:val="Верхний колонтитул Знак"/>
    <w:basedOn w:val="a0"/>
    <w:link w:val="a4"/>
    <w:uiPriority w:val="99"/>
    <w:semiHidden/>
    <w:rsid w:val="00A12D5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12D5C"/>
    <w:pPr>
      <w:tabs>
        <w:tab w:val="center" w:pos="4677"/>
        <w:tab w:val="right" w:pos="9355"/>
      </w:tabs>
    </w:pPr>
  </w:style>
  <w:style w:type="character" w:customStyle="1" w:styleId="a7">
    <w:name w:val="Нижний колонтитул Знак"/>
    <w:basedOn w:val="a0"/>
    <w:link w:val="a6"/>
    <w:uiPriority w:val="99"/>
    <w:rsid w:val="00A12D5C"/>
    <w:rPr>
      <w:rFonts w:ascii="Times New Roman" w:eastAsia="Times New Roman" w:hAnsi="Times New Roman" w:cs="Times New Roman"/>
      <w:sz w:val="24"/>
      <w:szCs w:val="24"/>
      <w:lang w:eastAsia="ru-RU"/>
    </w:rPr>
  </w:style>
  <w:style w:type="paragraph" w:styleId="a8">
    <w:name w:val="No Spacing"/>
    <w:uiPriority w:val="1"/>
    <w:qFormat/>
    <w:rsid w:val="00F24BD3"/>
    <w:pPr>
      <w:spacing w:after="0" w:line="240" w:lineRule="auto"/>
    </w:pPr>
  </w:style>
  <w:style w:type="paragraph" w:styleId="a9">
    <w:name w:val="Balloon Text"/>
    <w:basedOn w:val="a"/>
    <w:link w:val="aa"/>
    <w:uiPriority w:val="99"/>
    <w:semiHidden/>
    <w:unhideWhenUsed/>
    <w:rsid w:val="009B6D8E"/>
    <w:rPr>
      <w:rFonts w:ascii="Tahoma" w:hAnsi="Tahoma" w:cs="Tahoma"/>
      <w:sz w:val="16"/>
      <w:szCs w:val="16"/>
    </w:rPr>
  </w:style>
  <w:style w:type="character" w:customStyle="1" w:styleId="aa">
    <w:name w:val="Текст выноски Знак"/>
    <w:basedOn w:val="a0"/>
    <w:link w:val="a9"/>
    <w:uiPriority w:val="99"/>
    <w:semiHidden/>
    <w:rsid w:val="009B6D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ultant.ru/document/cons_doc_LAW_142304/" TargetMode="External"/><Relationship Id="rId5" Type="http://schemas.openxmlformats.org/officeDocument/2006/relationships/settings" Target="settings.xml"/><Relationship Id="rId10" Type="http://schemas.openxmlformats.org/officeDocument/2006/relationships/hyperlink" Target="https://www.consultant.ru/document/cons_doc_LAW_140174/8f3360b0a85cddcb4c937bf8a5a92b1c86ef103d/%23dst10044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87B4A-4045-48AD-AC9F-1099A7119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2185</Words>
  <Characters>12460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User</cp:lastModifiedBy>
  <cp:revision>4</cp:revision>
  <cp:lastPrinted>2017-01-30T11:14:00Z</cp:lastPrinted>
  <dcterms:created xsi:type="dcterms:W3CDTF">2017-02-23T15:58:00Z</dcterms:created>
  <dcterms:modified xsi:type="dcterms:W3CDTF">2017-04-19T12:23:00Z</dcterms:modified>
</cp:coreProperties>
</file>